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F36" w:rsidRPr="00F56F36" w:rsidRDefault="00F56F36" w:rsidP="00F56F36">
      <w:pPr>
        <w:rPr>
          <w:rFonts w:ascii="Cambria" w:eastAsia="MS Mincho" w:hAnsi="Cambria" w:cs="Times New Roman"/>
          <w:lang w:val="ru-RU"/>
        </w:rPr>
        <w:sectPr w:rsidR="00F56F36" w:rsidRPr="00F56F36">
          <w:type w:val="continuous"/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932210" w:rsidRPr="000D67A5" w:rsidRDefault="00E57C1F" w:rsidP="00E57C1F">
      <w:pPr>
        <w:rPr>
          <w:lang w:val="ru-RU"/>
        </w:rPr>
        <w:sectPr w:rsidR="00932210" w:rsidRPr="000D67A5">
          <w:type w:val="continuous"/>
          <w:pgSz w:w="11900" w:h="16840"/>
          <w:pgMar w:top="298" w:right="832" w:bottom="1268" w:left="1110" w:header="720" w:footer="720" w:gutter="0"/>
          <w:cols w:space="720" w:equalWidth="0">
            <w:col w:w="9958" w:space="0"/>
          </w:cols>
          <w:docGrid w:linePitch="360"/>
        </w:sectPr>
      </w:pPr>
      <w:r w:rsidRPr="00E57C1F">
        <w:rPr>
          <w:noProof/>
          <w:lang w:val="ru-RU"/>
        </w:rPr>
        <w:drawing>
          <wp:inline distT="0" distB="0" distL="0" distR="0">
            <wp:extent cx="6323330" cy="8702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870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3DD3" w:rsidRPr="000D67A5" w:rsidRDefault="000D67A5">
      <w:pPr>
        <w:autoSpaceDE w:val="0"/>
        <w:autoSpaceDN w:val="0"/>
        <w:spacing w:after="0" w:line="230" w:lineRule="auto"/>
        <w:rPr>
          <w:lang w:val="ru-RU"/>
        </w:rPr>
      </w:pP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473DD3" w:rsidRPr="000D67A5" w:rsidRDefault="000D67A5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4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473DD3" w:rsidRPr="000D67A5" w:rsidRDefault="000D67A5">
      <w:pPr>
        <w:autoSpaceDE w:val="0"/>
        <w:autoSpaceDN w:val="0"/>
        <w:spacing w:before="262" w:after="0" w:line="230" w:lineRule="auto"/>
        <w:rPr>
          <w:lang w:val="ru-RU"/>
        </w:rPr>
      </w:pP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473DD3" w:rsidRPr="000D67A5" w:rsidRDefault="000D67A5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473DD3" w:rsidRPr="000D67A5" w:rsidRDefault="000D67A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73DD3" w:rsidRPr="000D67A5" w:rsidRDefault="000D67A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473DD3" w:rsidRPr="000D67A5" w:rsidRDefault="000D67A5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473DD3" w:rsidRPr="000D67A5" w:rsidRDefault="000D67A5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473DD3" w:rsidRPr="000D67A5" w:rsidRDefault="000D67A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473DD3" w:rsidRPr="000D67A5" w:rsidRDefault="000D67A5">
      <w:pPr>
        <w:autoSpaceDE w:val="0"/>
        <w:autoSpaceDN w:val="0"/>
        <w:spacing w:before="70" w:after="0"/>
        <w:ind w:firstLine="180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473DD3" w:rsidRPr="000D67A5" w:rsidRDefault="00473DD3">
      <w:pPr>
        <w:rPr>
          <w:lang w:val="ru-RU"/>
        </w:rPr>
        <w:sectPr w:rsidR="00473DD3" w:rsidRPr="000D67A5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73DD3" w:rsidRPr="000D67A5" w:rsidRDefault="00473DD3">
      <w:pPr>
        <w:autoSpaceDE w:val="0"/>
        <w:autoSpaceDN w:val="0"/>
        <w:spacing w:after="72" w:line="220" w:lineRule="exact"/>
        <w:rPr>
          <w:lang w:val="ru-RU"/>
        </w:rPr>
      </w:pPr>
    </w:p>
    <w:p w:rsidR="00473DD3" w:rsidRPr="000D67A5" w:rsidRDefault="000D67A5">
      <w:pPr>
        <w:autoSpaceDE w:val="0"/>
        <w:autoSpaceDN w:val="0"/>
        <w:spacing w:after="0" w:line="230" w:lineRule="auto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473DD3" w:rsidRPr="000D67A5" w:rsidRDefault="000D67A5">
      <w:pPr>
        <w:autoSpaceDE w:val="0"/>
        <w:autoSpaceDN w:val="0"/>
        <w:spacing w:before="262" w:after="0" w:line="230" w:lineRule="auto"/>
        <w:rPr>
          <w:lang w:val="ru-RU"/>
        </w:rPr>
      </w:pP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473DD3" w:rsidRPr="000D67A5" w:rsidRDefault="000D67A5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473DD3" w:rsidRPr="000D67A5" w:rsidRDefault="000D67A5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</w:p>
    <w:p w:rsidR="00473DD3" w:rsidRPr="000D67A5" w:rsidRDefault="000D67A5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473DD3" w:rsidRPr="000D67A5" w:rsidRDefault="000D67A5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473DD3" w:rsidRPr="000D67A5" w:rsidRDefault="000D67A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5. Овладение предметными умениями и навыками в различных видах практического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473DD3" w:rsidRPr="000D67A5" w:rsidRDefault="000D67A5">
      <w:pPr>
        <w:autoSpaceDE w:val="0"/>
        <w:autoSpaceDN w:val="0"/>
        <w:spacing w:before="262" w:after="0" w:line="230" w:lineRule="auto"/>
        <w:rPr>
          <w:lang w:val="ru-RU"/>
        </w:rPr>
      </w:pP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473DD3" w:rsidRPr="000D67A5" w:rsidRDefault="000D67A5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473DD3" w:rsidRPr="000D67A5" w:rsidRDefault="00473DD3">
      <w:pPr>
        <w:rPr>
          <w:lang w:val="ru-RU"/>
        </w:rPr>
        <w:sectPr w:rsidR="00473DD3" w:rsidRPr="000D67A5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473DD3" w:rsidRPr="000D67A5" w:rsidRDefault="00473DD3">
      <w:pPr>
        <w:autoSpaceDE w:val="0"/>
        <w:autoSpaceDN w:val="0"/>
        <w:spacing w:after="72" w:line="220" w:lineRule="exact"/>
        <w:rPr>
          <w:lang w:val="ru-RU"/>
        </w:rPr>
      </w:pPr>
    </w:p>
    <w:p w:rsidR="00473DD3" w:rsidRPr="000D67A5" w:rsidRDefault="000D67A5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области«Искусство» на протяжении всего курса школьного обучения: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473DD3" w:rsidRPr="000D67A5" w:rsidRDefault="000D67A5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 4 классе, составляет 34 часа (не менее 1 часа в неделю).</w:t>
      </w:r>
    </w:p>
    <w:p w:rsidR="00473DD3" w:rsidRPr="000D67A5" w:rsidRDefault="00473DD3">
      <w:pPr>
        <w:rPr>
          <w:lang w:val="ru-RU"/>
        </w:rPr>
        <w:sectPr w:rsidR="00473DD3" w:rsidRPr="000D67A5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473DD3" w:rsidRPr="000D67A5" w:rsidRDefault="00473DD3">
      <w:pPr>
        <w:autoSpaceDE w:val="0"/>
        <w:autoSpaceDN w:val="0"/>
        <w:spacing w:after="78" w:line="220" w:lineRule="exact"/>
        <w:rPr>
          <w:lang w:val="ru-RU"/>
        </w:rPr>
      </w:pPr>
    </w:p>
    <w:p w:rsidR="00473DD3" w:rsidRPr="000D67A5" w:rsidRDefault="000D67A5">
      <w:pPr>
        <w:autoSpaceDE w:val="0"/>
        <w:autoSpaceDN w:val="0"/>
        <w:spacing w:after="0" w:line="230" w:lineRule="auto"/>
        <w:rPr>
          <w:lang w:val="ru-RU"/>
        </w:rPr>
      </w:pP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346" w:after="0" w:line="283" w:lineRule="auto"/>
        <w:ind w:right="288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пейзажи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Танцы, игры и веселье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Музыка — игра звуками. Танец — искусство и радость движения. Примеры популярных танцев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192" w:after="0" w:line="286" w:lineRule="auto"/>
        <w:ind w:right="720"/>
        <w:rPr>
          <w:lang w:val="ru-RU"/>
        </w:rPr>
      </w:pPr>
      <w:r w:rsidRPr="000D67A5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«МУЗЫКАЛЬНАЯ ГРАМОТА»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Мелодия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Мотив, музыкальная фраза.Поступенное, плавное движение мелодии, скачки. Мелодический рисунок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Интервалы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музыкального интервала. Тон, полутон. Консонансы: терция, кварта, квинта, секста, октава. Диссонансы: секунда, септима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Дополнительные обозначения в нотах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Реприза, фермата, вольта, украшения (трели, форшлаги)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Вариации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Варьирование как принцип развития. Тема. Вариации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>КЛАССИЧЕСКАЯ МУЗЫКА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Вокальная музыка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473DD3" w:rsidRPr="000D67A5" w:rsidRDefault="000D67A5">
      <w:pPr>
        <w:autoSpaceDE w:val="0"/>
        <w:autoSpaceDN w:val="0"/>
        <w:spacing w:before="70" w:after="0"/>
        <w:ind w:left="180" w:right="576"/>
        <w:rPr>
          <w:lang w:val="ru-RU"/>
        </w:rPr>
      </w:pP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Симфоническая музыка 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Симфонический оркестр. Тембры, группы инструментов. Симфония, симфоническая картина </w:t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Композиторы — детям 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Детская музыка П. И. Чайковского, С. С. Прокофьева, Д. Б. Кабалевского и др. Понятие жанра.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Песня, танец, марш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Вокальная музыка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70" w:after="0" w:line="288" w:lineRule="auto"/>
        <w:ind w:right="288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Инструментальная музыка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Жанры камерной инструментальной музыки: этюд, пьеса. Альбом. Цикл. Сюита. Соната. Квартет </w:t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Программная музыка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Программное название, известный сюжет, литературный эпиграф </w:t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инструменты. Скрипка, виолончель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композиторы-классики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Творчество выдающихся отечественных композиторов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Европейские композиторы-классики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Творчество выдающихся зарубежных композиторов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>Мастерство исполнителя</w:t>
      </w:r>
    </w:p>
    <w:p w:rsidR="00473DD3" w:rsidRPr="000D67A5" w:rsidRDefault="00473DD3">
      <w:pPr>
        <w:rPr>
          <w:lang w:val="ru-RU"/>
        </w:rPr>
        <w:sectPr w:rsidR="00473DD3" w:rsidRPr="000D67A5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73DD3" w:rsidRPr="000D67A5" w:rsidRDefault="00473DD3">
      <w:pPr>
        <w:autoSpaceDE w:val="0"/>
        <w:autoSpaceDN w:val="0"/>
        <w:spacing w:after="78" w:line="220" w:lineRule="exact"/>
        <w:rPr>
          <w:lang w:val="ru-RU"/>
        </w:rPr>
      </w:pPr>
    </w:p>
    <w:p w:rsidR="00473DD3" w:rsidRPr="000D67A5" w:rsidRDefault="000D67A5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исполнителей — певцов, инструменталистов, дирижёров. Консерватория, филармония, Конкурс имени П. И. Чайковского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ДУХОВНАЯ МУЗЫКА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Звучание храма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Колокольность в музыке русских композиторов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Искусство Русской православной церкви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Музыка в православном храме. Традиции исполнения, жанры (тропарь, стихира, величание и др.).</w:t>
      </w:r>
    </w:p>
    <w:p w:rsidR="00473DD3" w:rsidRPr="000D67A5" w:rsidRDefault="000D67A5">
      <w:pPr>
        <w:autoSpaceDE w:val="0"/>
        <w:autoSpaceDN w:val="0"/>
        <w:spacing w:before="70" w:after="0" w:line="271" w:lineRule="auto"/>
        <w:ind w:left="180" w:right="1152" w:hanging="180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и живопись, посвящённые святым. Образы Христа, Богородицы 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Религиозные праздники 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Праздничная служба, вокальная (в том числе хоровая) музыка религиозного содержания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Жанры музыкального фольклора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Фольклорные жанры, общие для всех народов: лирические, трудовые, колыбельные песни, танцы и пляски. Традиционные музыкальные инструменты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музыкальные инструменты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Инструментальные наигрыши. Плясовые мелодии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Первые артисты, народный театр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Скоморохи. Ярмарочный балаган. Вертеп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в творчестве профессиональных музыкантов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Собиратели фольклора. Народные мелодии в обработке композиторов. Народные жанры, интонации как основа для композиторского творчества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Народные праздники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Обряды, игры, хороводы, праздничная символика — на примере одного или нескольких народных праздников</w:t>
      </w:r>
    </w:p>
    <w:p w:rsidR="00473DD3" w:rsidRPr="000D67A5" w:rsidRDefault="000D67A5">
      <w:pPr>
        <w:autoSpaceDE w:val="0"/>
        <w:autoSpaceDN w:val="0"/>
        <w:spacing w:before="190" w:after="0" w:line="274" w:lineRule="auto"/>
        <w:ind w:left="180" w:right="1008"/>
        <w:rPr>
          <w:lang w:val="ru-RU"/>
        </w:rPr>
      </w:pP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ТЕАТРА И КИНО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Сюжет музыкального спектакля 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Либретто. Развитие музыки в соответствии с сюжетом. Действия и сцены в опере и балете.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Контрастные образы, лейтмотивы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Балет. Хореография — искусство танца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Оперетта, мюзикл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История возникновения и особенности жанра. Отдельные номера из оперетт И. Штрауса, И. Кальмана, мюзиклов Р. Роджерса, Ф. Лоу и др.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>СОВРЕМЕННЯ МУЗЫКАЛЬНАЯ КУЛЬТУРА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Современные обработки классической музыки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Понятие обработки, творчество современных композиторов и исполнителей, обрабатывающих классическую музыку. Проблемная ситуация: зачем музыканты делают обработки классики?</w:t>
      </w:r>
    </w:p>
    <w:p w:rsidR="00473DD3" w:rsidRPr="000D67A5" w:rsidRDefault="000D67A5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НАРОДОВ МИРА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</w:t>
      </w:r>
    </w:p>
    <w:p w:rsidR="00473DD3" w:rsidRPr="000D67A5" w:rsidRDefault="00473DD3">
      <w:pPr>
        <w:rPr>
          <w:lang w:val="ru-RU"/>
        </w:rPr>
        <w:sectPr w:rsidR="00473DD3" w:rsidRPr="000D67A5">
          <w:pgSz w:w="11900" w:h="16840"/>
          <w:pgMar w:top="298" w:right="686" w:bottom="29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473DD3" w:rsidRPr="000D67A5" w:rsidRDefault="00473DD3">
      <w:pPr>
        <w:autoSpaceDE w:val="0"/>
        <w:autoSpaceDN w:val="0"/>
        <w:spacing w:after="90" w:line="220" w:lineRule="exact"/>
        <w:rPr>
          <w:lang w:val="ru-RU"/>
        </w:rPr>
      </w:pPr>
    </w:p>
    <w:p w:rsidR="00473DD3" w:rsidRPr="000D67A5" w:rsidRDefault="000D67A5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Фольклор и музыкальные традиции Белоруссии, Украины, Прибалтики (песни, танцы, обычаи, музыкальные инструменты)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>Кавказские мелодии и ритмы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и праздники, народные инструменты и жанры. Композиторы и музыканты-исполнители Грузии, Армении, Азербайджана. Близость музыкальной культуры этих стран 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с российскими республиками Северного Кавказа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Японии и Китая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Древние истоки музыкальной культуры стран Юго-Восточной Азии. Императорские церемонии, музыкальные инструменты. Пентатоника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Средней Азии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и праздники, народные инструменты и современные исполнители 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Казахстана, Киргизии, и других стран региона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Певец своего народа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Интонации народной музыки в творчестве зарубежных композиторов — ярких представителей национального музыкального стиля своей страны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культур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Культурные связи между музыкантами разных стран.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композиторов)</w:t>
      </w:r>
    </w:p>
    <w:p w:rsidR="00473DD3" w:rsidRPr="000D67A5" w:rsidRDefault="00473DD3">
      <w:pPr>
        <w:rPr>
          <w:lang w:val="ru-RU"/>
        </w:rPr>
        <w:sectPr w:rsidR="00473DD3" w:rsidRPr="000D67A5">
          <w:pgSz w:w="11900" w:h="16840"/>
          <w:pgMar w:top="310" w:right="666" w:bottom="1440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473DD3" w:rsidRPr="000D67A5" w:rsidRDefault="00473DD3">
      <w:pPr>
        <w:autoSpaceDE w:val="0"/>
        <w:autoSpaceDN w:val="0"/>
        <w:spacing w:after="78" w:line="220" w:lineRule="exact"/>
        <w:rPr>
          <w:lang w:val="ru-RU"/>
        </w:rPr>
      </w:pPr>
    </w:p>
    <w:p w:rsidR="00473DD3" w:rsidRPr="000D67A5" w:rsidRDefault="000D67A5">
      <w:pPr>
        <w:autoSpaceDE w:val="0"/>
        <w:autoSpaceDN w:val="0"/>
        <w:spacing w:after="0" w:line="230" w:lineRule="auto"/>
        <w:rPr>
          <w:lang w:val="ru-RU"/>
        </w:rPr>
      </w:pP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473DD3" w:rsidRPr="000D67A5" w:rsidRDefault="000D67A5">
      <w:pPr>
        <w:autoSpaceDE w:val="0"/>
        <w:autoSpaceDN w:val="0"/>
        <w:spacing w:before="262" w:after="0" w:line="230" w:lineRule="auto"/>
        <w:rPr>
          <w:lang w:val="ru-RU"/>
        </w:rPr>
      </w:pP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473DD3" w:rsidRPr="000D67A5" w:rsidRDefault="000D67A5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0D67A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473DD3" w:rsidRPr="000D67A5" w:rsidRDefault="000D67A5">
      <w:pPr>
        <w:autoSpaceDE w:val="0"/>
        <w:autoSpaceDN w:val="0"/>
        <w:spacing w:before="262" w:after="0" w:line="230" w:lineRule="auto"/>
        <w:rPr>
          <w:lang w:val="ru-RU"/>
        </w:rPr>
      </w:pP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473DD3" w:rsidRPr="000D67A5" w:rsidRDefault="00473DD3">
      <w:pPr>
        <w:rPr>
          <w:lang w:val="ru-RU"/>
        </w:rPr>
        <w:sectPr w:rsidR="00473DD3" w:rsidRPr="000D67A5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73DD3" w:rsidRPr="000D67A5" w:rsidRDefault="00473DD3">
      <w:pPr>
        <w:autoSpaceDE w:val="0"/>
        <w:autoSpaceDN w:val="0"/>
        <w:spacing w:after="78" w:line="220" w:lineRule="exact"/>
        <w:rPr>
          <w:lang w:val="ru-RU"/>
        </w:rPr>
      </w:pPr>
    </w:p>
    <w:p w:rsidR="00473DD3" w:rsidRPr="000D67A5" w:rsidRDefault="000D67A5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473DD3" w:rsidRPr="000D67A5" w:rsidRDefault="00473DD3">
      <w:pPr>
        <w:rPr>
          <w:lang w:val="ru-RU"/>
        </w:rPr>
        <w:sectPr w:rsidR="00473DD3" w:rsidRPr="000D67A5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473DD3" w:rsidRPr="000D67A5" w:rsidRDefault="00473DD3">
      <w:pPr>
        <w:autoSpaceDE w:val="0"/>
        <w:autoSpaceDN w:val="0"/>
        <w:spacing w:after="78" w:line="220" w:lineRule="exact"/>
        <w:rPr>
          <w:lang w:val="ru-RU"/>
        </w:rPr>
      </w:pPr>
    </w:p>
    <w:p w:rsidR="00473DD3" w:rsidRPr="000D67A5" w:rsidRDefault="000D67A5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и письменные тексты (описание, рассуждение, повествование);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473DD3" w:rsidRPr="000D67A5" w:rsidRDefault="000D67A5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473DD3" w:rsidRPr="000D67A5" w:rsidRDefault="000D67A5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473DD3" w:rsidRPr="000D67A5" w:rsidRDefault="000D67A5">
      <w:pPr>
        <w:autoSpaceDE w:val="0"/>
        <w:autoSpaceDN w:val="0"/>
        <w:spacing w:before="70" w:after="0"/>
        <w:ind w:firstLine="180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473DD3" w:rsidRPr="000D67A5" w:rsidRDefault="000D67A5">
      <w:pPr>
        <w:autoSpaceDE w:val="0"/>
        <w:autoSpaceDN w:val="0"/>
        <w:spacing w:before="262" w:after="0" w:line="230" w:lineRule="auto"/>
        <w:rPr>
          <w:lang w:val="ru-RU"/>
        </w:rPr>
      </w:pP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73DD3" w:rsidRPr="000D67A5" w:rsidRDefault="000D67A5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473DD3" w:rsidRPr="000D67A5" w:rsidRDefault="000D67A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473DD3" w:rsidRPr="000D67A5" w:rsidRDefault="000D67A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с интересом занимаются музыкой, любят петь, играть на доступных музыкальных инструментах,</w:t>
      </w:r>
    </w:p>
    <w:p w:rsidR="00473DD3" w:rsidRPr="000D67A5" w:rsidRDefault="00473DD3">
      <w:pPr>
        <w:rPr>
          <w:lang w:val="ru-RU"/>
        </w:rPr>
        <w:sectPr w:rsidR="00473DD3" w:rsidRPr="000D67A5">
          <w:pgSz w:w="11900" w:h="16840"/>
          <w:pgMar w:top="298" w:right="674" w:bottom="39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473DD3" w:rsidRPr="000D67A5" w:rsidRDefault="00473DD3">
      <w:pPr>
        <w:autoSpaceDE w:val="0"/>
        <w:autoSpaceDN w:val="0"/>
        <w:spacing w:after="66" w:line="220" w:lineRule="exact"/>
        <w:rPr>
          <w:lang w:val="ru-RU"/>
        </w:rPr>
      </w:pPr>
    </w:p>
    <w:p w:rsidR="00473DD3" w:rsidRPr="000D67A5" w:rsidRDefault="000D67A5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умеют слушать серьёзную музыку, знают правила поведения в театре, концертном зале;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принципы развития: повтор, контраст, варьирование;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нотной записи в пределах певческого диапазона;</w:t>
      </w:r>
    </w:p>
    <w:p w:rsidR="00473DD3" w:rsidRPr="000D67A5" w:rsidRDefault="00473DD3">
      <w:pPr>
        <w:rPr>
          <w:lang w:val="ru-RU"/>
        </w:rPr>
        <w:sectPr w:rsidR="00473DD3" w:rsidRPr="000D67A5">
          <w:pgSz w:w="11900" w:h="16840"/>
          <w:pgMar w:top="286" w:right="662" w:bottom="428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473DD3" w:rsidRPr="000D67A5" w:rsidRDefault="00473DD3">
      <w:pPr>
        <w:autoSpaceDE w:val="0"/>
        <w:autoSpaceDN w:val="0"/>
        <w:spacing w:after="78" w:line="220" w:lineRule="exact"/>
        <w:rPr>
          <w:lang w:val="ru-RU"/>
        </w:rPr>
      </w:pPr>
    </w:p>
    <w:p w:rsidR="00473DD3" w:rsidRPr="000D67A5" w:rsidRDefault="000D67A5">
      <w:pPr>
        <w:autoSpaceDE w:val="0"/>
        <w:autoSpaceDN w:val="0"/>
        <w:spacing w:after="0" w:line="262" w:lineRule="auto"/>
        <w:ind w:left="180" w:right="4464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«Современная музыкальная культура»: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разнообразии современной музыкальной культуры, стремиться к 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расширению музыкального кругозора;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 </w:t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473DD3" w:rsidRPr="000D67A5" w:rsidRDefault="000D67A5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0D67A5">
        <w:rPr>
          <w:lang w:val="ru-RU"/>
        </w:rPr>
        <w:br/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73DD3" w:rsidRPr="000D67A5" w:rsidRDefault="00473DD3">
      <w:pPr>
        <w:rPr>
          <w:lang w:val="ru-RU"/>
        </w:rPr>
        <w:sectPr w:rsidR="00473DD3" w:rsidRPr="000D67A5">
          <w:pgSz w:w="11900" w:h="16840"/>
          <w:pgMar w:top="298" w:right="666" w:bottom="296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473DD3" w:rsidRPr="000D67A5" w:rsidRDefault="00473DD3">
      <w:pPr>
        <w:autoSpaceDE w:val="0"/>
        <w:autoSpaceDN w:val="0"/>
        <w:spacing w:after="90" w:line="220" w:lineRule="exact"/>
        <w:rPr>
          <w:lang w:val="ru-RU"/>
        </w:rPr>
      </w:pPr>
    </w:p>
    <w:p w:rsidR="00473DD3" w:rsidRPr="000D67A5" w:rsidRDefault="000D67A5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0D67A5">
        <w:rPr>
          <w:lang w:val="ru-RU"/>
        </w:rPr>
        <w:tab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473DD3" w:rsidRPr="000D67A5" w:rsidRDefault="00473DD3">
      <w:pPr>
        <w:rPr>
          <w:lang w:val="ru-RU"/>
        </w:rPr>
        <w:sectPr w:rsidR="00473DD3" w:rsidRPr="000D67A5">
          <w:pgSz w:w="11900" w:h="16840"/>
          <w:pgMar w:top="310" w:right="714" w:bottom="1440" w:left="666" w:header="720" w:footer="720" w:gutter="0"/>
          <w:cols w:space="720" w:equalWidth="0">
            <w:col w:w="10520" w:space="0"/>
          </w:cols>
          <w:docGrid w:linePitch="360"/>
        </w:sectPr>
      </w:pPr>
    </w:p>
    <w:p w:rsidR="00473DD3" w:rsidRPr="000D67A5" w:rsidRDefault="00473DD3">
      <w:pPr>
        <w:autoSpaceDE w:val="0"/>
        <w:autoSpaceDN w:val="0"/>
        <w:spacing w:after="64" w:line="220" w:lineRule="exact"/>
        <w:rPr>
          <w:lang w:val="ru-RU"/>
        </w:rPr>
      </w:pPr>
    </w:p>
    <w:p w:rsidR="00473DD3" w:rsidRDefault="000D67A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969"/>
        <w:gridCol w:w="2835"/>
        <w:gridCol w:w="1843"/>
        <w:gridCol w:w="1545"/>
        <w:gridCol w:w="864"/>
        <w:gridCol w:w="1670"/>
        <w:gridCol w:w="828"/>
        <w:gridCol w:w="1382"/>
      </w:tblGrid>
      <w:tr w:rsidR="00473DD3" w:rsidRPr="000D67A5" w:rsidTr="000D67A5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7" w:lineRule="auto"/>
              <w:ind w:left="72" w:right="3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Количествочасов</w:t>
            </w:r>
          </w:p>
        </w:tc>
        <w:tc>
          <w:tcPr>
            <w:tcW w:w="6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Репертуар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473DD3" w:rsidRPr="000D67A5" w:rsidTr="000D67A5">
        <w:trPr>
          <w:trHeight w:hRule="exact" w:val="1611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3" w:rsidRPr="000D67A5" w:rsidRDefault="0047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3" w:rsidRPr="000D67A5" w:rsidRDefault="0047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для слушания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для пения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для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музицирования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3" w:rsidRPr="000D67A5" w:rsidRDefault="0047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3" w:rsidRPr="000D67A5" w:rsidRDefault="0047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3" w:rsidRPr="000D67A5" w:rsidRDefault="0047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3" w:rsidRPr="000D67A5" w:rsidRDefault="0047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DD3" w:rsidRPr="000D67A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1. Классическая музыка</w:t>
            </w:r>
          </w:p>
        </w:tc>
      </w:tr>
      <w:tr w:rsidR="00473DD3" w:rsidRPr="000D67A5" w:rsidTr="000D67A5">
        <w:trPr>
          <w:trHeight w:hRule="exact" w:val="3327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Вокальная музыка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С. Т. Рихтера, С. Я. Лемешева, И. С. Козловского, М. Л. Ростропович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«Россия» Сл и Муз. Елены Обуховой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"Рябина"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01.09.2022 16.09.2022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Знакомство с жанрами вокальной музыки.</w:t>
            </w:r>
          </w:p>
          <w:p w:rsidR="00473DD3" w:rsidRPr="000D67A5" w:rsidRDefault="000D67A5">
            <w:pPr>
              <w:autoSpaceDE w:val="0"/>
              <w:autoSpaceDN w:val="0"/>
              <w:spacing w:before="1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Слушание вокальных произведений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композиторов-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классиков.;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 w:rsidP="000D67A5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473DD3" w:rsidRPr="000D67A5" w:rsidTr="000D67A5">
        <w:trPr>
          <w:trHeight w:hRule="exact" w:val="25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Симфоническая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Ф. Мендельсон. Концерт для скрипки с оркестром; К. Сен-Санс. 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Концерт № 1 для виолончели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«Песня о России»Муз: В.ЛоктевСл: О.Высотская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Колкер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"Рябина"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19.09.2022 24.09.2022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Слушание фрагментов симфонической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музыки.</w:t>
            </w:r>
          </w:p>
          <w:p w:rsidR="00473DD3" w:rsidRPr="000D67A5" w:rsidRDefault="000D67A5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«Дирижирование»оркестром.;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 w:rsidP="000D67A5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473DD3" w:rsidRPr="000D67A5" w:rsidTr="004757FA">
        <w:trPr>
          <w:trHeight w:hRule="exact" w:val="689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47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DD3" w:rsidRPr="000D67A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2.  Народная музыка России</w:t>
            </w:r>
          </w:p>
        </w:tc>
      </w:tr>
      <w:tr w:rsidR="00473DD3" w:rsidRPr="000D67A5" w:rsidTr="000D67A5">
        <w:trPr>
          <w:trHeight w:hRule="exact" w:val="7381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Жанры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музыкального фольклора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«Ой, мороз, мороз», «Тройка», «Полюшко-поле»; Музыка А. Алябьева. «Вечерний звон» (слова И. Козлова); В. Комраков.«Прибаутки» (слова народные); А.</w:t>
            </w:r>
          </w:p>
          <w:p w:rsidR="00473DD3" w:rsidRPr="000D67A5" w:rsidRDefault="000D67A5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Абрамов. «Реченька» (слова Е. Карасёва)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«Песня о России»Муз: В.ЛоктевСл: О.Высотская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Колкер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"Рябина"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26.09.2022 07.10.2022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Различение на слух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контрастных по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характеру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фольклорных жанров: колыбельная,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трудовая, лирическая, плясовая.</w:t>
            </w:r>
          </w:p>
          <w:p w:rsidR="00473DD3" w:rsidRPr="000D67A5" w:rsidRDefault="000D67A5">
            <w:pPr>
              <w:autoSpaceDE w:val="0"/>
              <w:autoSpaceDN w:val="0"/>
              <w:spacing w:before="18" w:after="0" w:line="254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Определение,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характеристика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типичных элементов музыкального языка (темп, ритм, мелодия, динамика и др.),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состава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исполнителей.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 w:rsidP="000D67A5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473DD3" w:rsidRPr="000D67A5" w:rsidTr="004757FA">
        <w:trPr>
          <w:trHeight w:hRule="exact" w:val="70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47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DD3" w:rsidRPr="000D67A5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3. Музыкальная грамота</w:t>
            </w:r>
          </w:p>
        </w:tc>
      </w:tr>
    </w:tbl>
    <w:p w:rsidR="00473DD3" w:rsidRDefault="00473DD3">
      <w:pPr>
        <w:autoSpaceDE w:val="0"/>
        <w:autoSpaceDN w:val="0"/>
        <w:spacing w:after="0" w:line="14" w:lineRule="exact"/>
      </w:pPr>
    </w:p>
    <w:p w:rsidR="00473DD3" w:rsidRDefault="00473DD3">
      <w:pPr>
        <w:sectPr w:rsidR="00473DD3">
          <w:pgSz w:w="16840" w:h="11900"/>
          <w:pgMar w:top="282" w:right="640" w:bottom="12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73DD3" w:rsidRDefault="00473DD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969"/>
        <w:gridCol w:w="2835"/>
        <w:gridCol w:w="1843"/>
        <w:gridCol w:w="1545"/>
        <w:gridCol w:w="864"/>
        <w:gridCol w:w="1670"/>
        <w:gridCol w:w="828"/>
        <w:gridCol w:w="1382"/>
      </w:tblGrid>
      <w:tr w:rsidR="00473DD3" w:rsidRPr="000D67A5" w:rsidTr="000D67A5">
        <w:trPr>
          <w:trHeight w:hRule="exact" w:val="36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Мелодия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А. Абрамов. «Реченька» (слова Е. Карасёва)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Наша школьная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страна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Слова: Константин Ибряев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Музыка: Юрий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Чичков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М. Мусоргский "С няней"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10.10.2022 14.10.2022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Определение на слух, прослеживание по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нотной записи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мелодических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рисунков с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поступенным,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плавным движением, скачками,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остановками.;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 w:rsidP="000D67A5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473DD3" w:rsidRPr="000D67A5" w:rsidTr="000D67A5">
        <w:trPr>
          <w:trHeight w:hRule="exact" w:val="31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Интервалы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Шопена: № 47 (ля минор), № 48 (фа мажор) и № 1 (си бемоль мажор)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Наша школьная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страна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Слова: Константин Ибряев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Музыка: Юрий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Чичков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М. Мусоргский "С няней"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17.10.2022 28.10.2022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Освоение понятия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«интервал». Анализ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ступеневого состава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мажорной и минорной гаммы (тон-полутон).;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 w:rsidP="000D67A5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473DD3" w:rsidRPr="000D67A5" w:rsidTr="004757FA">
        <w:trPr>
          <w:trHeight w:hRule="exact" w:val="689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47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DD3" w:rsidRPr="00E57C1F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Модуль 4. Музыка в жизни человека</w:t>
            </w:r>
          </w:p>
        </w:tc>
      </w:tr>
      <w:tr w:rsidR="00473DD3" w:rsidRPr="000D67A5" w:rsidTr="000D67A5">
        <w:trPr>
          <w:trHeight w:hRule="exact" w:val="36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Музыкальные пейзажи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С. Рахманинов. «Весенние воды» на слова Ф. И. Тютчева, «В молчаньи ночи тайной»на слова А. А. Фета, «Здесь хорошо», «Ночь печальна»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Чему учат в школе Слова: Михаил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Пляцковский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Музыка: Владимир Шаинский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М. Мусоргский "С няней"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07.11.2022 11.11.2022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Рисование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«услышанных»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пейзажей и/или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абстрактная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живопись — передача настроения цветом,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точками, линиями.;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 w:rsidP="000D67A5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473DD3" w:rsidRPr="000D67A5" w:rsidTr="000D67A5">
        <w:trPr>
          <w:trHeight w:hRule="exact" w:val="31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Танцы, игры и веселье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полонез ля мажор Ф. Шопена; Г. Струве«Полонез дружбы»; Вальсы Ф Шопена: си минор, ми минор, ми бемоль мажор;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мазурки Ф. Шопена: № 47 (ля минор), № 48 (фа мажор) и № 1 (си бемоль мажор)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Чему учат в школе Слова: Михаил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Пляцковский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Музыка: Владимир Шаинский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И.Хрисаниди "Первый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ландыш"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14.11.2022 18.11.2022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Вокальная,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инструментальная,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ритмическая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импровизация в стиле определённого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танцевального жанра.;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 w:rsidP="000D67A5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473DD3" w:rsidRPr="000D67A5" w:rsidTr="004757FA">
        <w:trPr>
          <w:trHeight w:hRule="exact" w:val="712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47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DD3" w:rsidRPr="000D67A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5. Классическая музыка</w:t>
            </w:r>
          </w:p>
        </w:tc>
      </w:tr>
      <w:tr w:rsidR="00473DD3" w:rsidRPr="000D67A5" w:rsidTr="000D67A5">
        <w:trPr>
          <w:trHeight w:hRule="exact" w:val="61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Композиторы —детям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Ф. Шопен. Вальс № 6 (ре бемоль мажор). Вальс № 7 (до диез минор). Вальс № 10 (си минор). 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Мазурка № 1. Мазурка № 47.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Улыбка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(м/ф "Крошка Енот")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И.Хрисаниди "Первый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ландыш"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21.11.2022 22.11.2022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Слушание музыки,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определение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основного характера, музыкально-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выразительных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средств,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использованных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композитором.</w:t>
            </w:r>
          </w:p>
          <w:p w:rsidR="00473DD3" w:rsidRPr="000D67A5" w:rsidRDefault="000D67A5">
            <w:pPr>
              <w:autoSpaceDE w:val="0"/>
              <w:autoSpaceDN w:val="0"/>
              <w:spacing w:before="20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Подбор эпитетов,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иллюстраций к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музыке. 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Определениежанра.;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 w:rsidP="000D67A5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</w:tbl>
    <w:p w:rsidR="00473DD3" w:rsidRPr="000D67A5" w:rsidRDefault="00473DD3">
      <w:pPr>
        <w:autoSpaceDE w:val="0"/>
        <w:autoSpaceDN w:val="0"/>
        <w:spacing w:after="0" w:line="14" w:lineRule="exact"/>
      </w:pPr>
    </w:p>
    <w:p w:rsidR="00473DD3" w:rsidRPr="000D67A5" w:rsidRDefault="00473DD3">
      <w:pPr>
        <w:sectPr w:rsidR="00473DD3" w:rsidRPr="000D67A5">
          <w:pgSz w:w="16840" w:h="11900"/>
          <w:pgMar w:top="284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73DD3" w:rsidRPr="000D67A5" w:rsidRDefault="00473DD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969"/>
        <w:gridCol w:w="2835"/>
        <w:gridCol w:w="1843"/>
        <w:gridCol w:w="1418"/>
        <w:gridCol w:w="127"/>
        <w:gridCol w:w="864"/>
        <w:gridCol w:w="1670"/>
        <w:gridCol w:w="828"/>
        <w:gridCol w:w="1382"/>
      </w:tblGrid>
      <w:tr w:rsidR="00473DD3" w:rsidRPr="000D67A5" w:rsidTr="000D67A5">
        <w:trPr>
          <w:trHeight w:hRule="exact" w:val="39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Вокальная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Мазурка № 48. Полонез (ля мажор).</w:t>
            </w:r>
          </w:p>
          <w:p w:rsidR="00473DD3" w:rsidRPr="000D67A5" w:rsidRDefault="000D67A5">
            <w:pPr>
              <w:autoSpaceDE w:val="0"/>
              <w:autoSpaceDN w:val="0"/>
              <w:spacing w:before="20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Ноктюрн фа минор. Этюд № 12 (до минор). Полонез (ля мажор); Этюд № 12 (до минор)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Улыбка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(м/ф "Крошка Енот")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И.Хрисаниди "Первый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ландыш"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23.11.2022 24.11.2022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Определение на слух типов человеческих голосов (детские,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мужские, женские), тембров голосов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профессиональных вокалистов.;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 w:rsidP="000D67A5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473DD3" w:rsidRPr="000D67A5" w:rsidTr="000D67A5">
        <w:trPr>
          <w:trHeight w:hRule="exact" w:val="61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Концерт для скрипки с оркестром ре мажор; Л. ван Бетховен. Концерт для скрипки с оркестром ре мажор; И. Брамс. 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Концертдляскрипки с оркестром ре мажор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Улыбка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(м/ф "Крошка Енот")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И.Хрисаниди "Первый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ландыш"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25.11.2022 28.11.2022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 жанрами камерной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инструментальной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музыки. Слушание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произведений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композиторов-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классиков.</w:t>
            </w:r>
          </w:p>
          <w:p w:rsidR="00473DD3" w:rsidRPr="000D67A5" w:rsidRDefault="000D67A5">
            <w:pPr>
              <w:autoSpaceDE w:val="0"/>
              <w:autoSpaceDN w:val="0"/>
              <w:spacing w:before="1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Определение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комплекса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выразительных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средств. Описание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своего впечатления от восприятия.;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 w:rsidP="000D67A5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473DD3" w:rsidRPr="000D67A5" w:rsidTr="000D67A5">
        <w:trPr>
          <w:trHeight w:hRule="exact" w:val="18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Программная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7" w:lineRule="auto"/>
              <w:ind w:left="72" w:right="2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исполнительское творчество А. Вивальди, А. Корели, Н. Паганини, Н. Кавакос; П. И. Чайковский.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Улыбка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(м/ф "Крошка Енот")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И.Хрисаниди "Первый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ландыш"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29.11.2022 30.11.2022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Рисование образов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программной музыки.;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 w:rsidP="000D67A5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473DD3" w:rsidRPr="004757FA" w:rsidTr="000D67A5">
        <w:trPr>
          <w:trHeight w:hRule="exact" w:val="31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5.5.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Музыкальные инструменты.</w:t>
            </w:r>
          </w:p>
          <w:p w:rsidR="00473DD3" w:rsidRPr="000D67A5" w:rsidRDefault="000D67A5">
            <w:pPr>
              <w:autoSpaceDE w:val="0"/>
              <w:autoSpaceDN w:val="0"/>
              <w:spacing w:before="18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Скрипка,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виолончель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исполнительское творчество М.</w:t>
            </w:r>
          </w:p>
          <w:p w:rsidR="00473DD3" w:rsidRPr="000D67A5" w:rsidRDefault="000D67A5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Растроповича, П. Казальс, Н. Андре, В.</w:t>
            </w:r>
          </w:p>
          <w:p w:rsidR="00473DD3" w:rsidRPr="000D67A5" w:rsidRDefault="000D67A5">
            <w:pPr>
              <w:autoSpaceDE w:val="0"/>
              <w:autoSpaceDN w:val="0"/>
              <w:spacing w:before="1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Максимова; К. Сен-Санс. Концерт для виолончели с оркестром № 1; Й. Гайдн. 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Концерт № 1 для виолончели с оркестром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Настоящий друг (м/ф "Настоящие друзья")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Румынская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народнаяпесня "Пастушек"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01.12.2022 15.12.2022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Игра-имитация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исполнительских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движений во время звучания музыки.;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4757FA" w:rsidRDefault="000D67A5" w:rsidP="000D67A5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4757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473DD3" w:rsidRPr="000D67A5" w:rsidTr="004757FA">
        <w:trPr>
          <w:trHeight w:hRule="exact" w:val="714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30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47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DD3" w:rsidRPr="000D67A5">
        <w:trPr>
          <w:trHeight w:hRule="exact" w:val="348"/>
        </w:trPr>
        <w:tc>
          <w:tcPr>
            <w:tcW w:w="155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6. Современная музыкальная культура</w:t>
            </w:r>
          </w:p>
        </w:tc>
      </w:tr>
      <w:tr w:rsidR="00473DD3" w:rsidRPr="00E57C1F" w:rsidTr="004757FA">
        <w:trPr>
          <w:trHeight w:hRule="exact" w:val="23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Современные обработки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классической музыки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Концерт для виолончели с оркестром № 1; Й. Гайдн. Концерт № 1 для виолончели с оркестром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Настоящий друг (м/ф "Настоящие друзья")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Румынская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народнаяпесня "Пастушек"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19.12.2022 23.12.2022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Различение музыки классической и её современной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обработки.;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Единая коллекция цифровых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473DD3" w:rsidRPr="000D67A5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0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47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DD3" w:rsidRPr="000D67A5">
        <w:trPr>
          <w:trHeight w:hRule="exact" w:val="328"/>
        </w:trPr>
        <w:tc>
          <w:tcPr>
            <w:tcW w:w="155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7. Духовная музыка</w:t>
            </w:r>
          </w:p>
        </w:tc>
      </w:tr>
    </w:tbl>
    <w:p w:rsidR="00473DD3" w:rsidRDefault="00473DD3">
      <w:pPr>
        <w:autoSpaceDE w:val="0"/>
        <w:autoSpaceDN w:val="0"/>
        <w:spacing w:after="0" w:line="14" w:lineRule="exact"/>
      </w:pPr>
    </w:p>
    <w:p w:rsidR="00473DD3" w:rsidRDefault="00473DD3">
      <w:pPr>
        <w:sectPr w:rsidR="00473DD3">
          <w:pgSz w:w="16840" w:h="11900"/>
          <w:pgMar w:top="284" w:right="640" w:bottom="8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73DD3" w:rsidRDefault="00473DD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969"/>
        <w:gridCol w:w="2835"/>
        <w:gridCol w:w="1843"/>
        <w:gridCol w:w="1545"/>
        <w:gridCol w:w="14"/>
        <w:gridCol w:w="850"/>
        <w:gridCol w:w="1670"/>
        <w:gridCol w:w="828"/>
        <w:gridCol w:w="1382"/>
      </w:tblGrid>
      <w:tr w:rsidR="00473DD3" w:rsidRPr="004757FA" w:rsidTr="004757FA">
        <w:trPr>
          <w:trHeight w:hRule="exact" w:val="69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Звучание храма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 И. Глинка. «Камаринская»; И. П.</w:t>
            </w:r>
          </w:p>
          <w:p w:rsidR="00473DD3" w:rsidRPr="000D67A5" w:rsidRDefault="000D67A5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Ларионов. «Калинка»; «Вот мчится тройка почтовая» в исп. М. Вавича; А. Гурилёв.</w:t>
            </w:r>
          </w:p>
          <w:p w:rsidR="00473DD3" w:rsidRPr="000D67A5" w:rsidRDefault="000D67A5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«Домик-крошечка» (сл. 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С. Любецкого).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Ёлочка-ёлка лесной аромат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(м/ф "Лесная сказка")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Ц.Кюи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"Ласточка"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09.01.2023 10.01.2023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Слушание музыки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русских композиторов с ярко выраженным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изобразительным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элементом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колокольности.</w:t>
            </w:r>
          </w:p>
          <w:p w:rsidR="00473DD3" w:rsidRPr="000D67A5" w:rsidRDefault="000D67A5">
            <w:pPr>
              <w:autoSpaceDE w:val="0"/>
              <w:autoSpaceDN w:val="0"/>
              <w:spacing w:before="20" w:after="0" w:line="254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Выявление,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обсуждение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характера,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выразительных средств,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использованных композитором.;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4757FA" w:rsidRDefault="000D67A5" w:rsidP="004757FA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4757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473DD3" w:rsidRPr="004757FA" w:rsidTr="004757FA">
        <w:trPr>
          <w:trHeight w:hRule="exact" w:val="25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Искусство Русской православной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церкви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«Вьется ласточка сизокрылая» (сл. Н.</w:t>
            </w:r>
          </w:p>
          <w:p w:rsidR="00473DD3" w:rsidRPr="000D67A5" w:rsidRDefault="000D67A5">
            <w:pPr>
              <w:autoSpaceDE w:val="0"/>
              <w:autoSpaceDN w:val="0"/>
              <w:spacing w:before="1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Грекова). «Колокольчик» (сл. И. Макарова); М. Матвеев. «Матушка, матушка, что во поле пыльно»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Ёлочка-ёлка лесной аромат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(м/ф "Лесная сказка")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Ц.Кюи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"Ласточка"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11.01.2023 12.01.2023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Поиск в Интернете информации о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Крещении Руси,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святых, об иконах;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4757FA" w:rsidRDefault="000D67A5" w:rsidP="004757FA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4757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473DD3" w:rsidRPr="00E57C1F" w:rsidTr="004757FA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Религиозные праздники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«Ай, как мы масленицу дожидали»,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«Полянка», «Проводы зимы», «Березонька кудрявая, кудрявая, моложавая»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Ёлочка-ёлка лесной аромат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(м/ф "Лесная сказка")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Ц.Кюи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"Ласточка"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16.01.2023 20.01.2023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Просмотр фильма, посвящённого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религиозным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праздникам.;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Единая коллекция цифровых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473DD3" w:rsidRPr="000D67A5" w:rsidTr="004757FA">
        <w:trPr>
          <w:trHeight w:hRule="exact" w:val="690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0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47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DD3" w:rsidRPr="000D67A5">
        <w:trPr>
          <w:trHeight w:hRule="exact" w:val="348"/>
        </w:trPr>
        <w:tc>
          <w:tcPr>
            <w:tcW w:w="155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8.  Народная музыка России</w:t>
            </w:r>
          </w:p>
        </w:tc>
      </w:tr>
      <w:tr w:rsidR="00473DD3" w:rsidRPr="004757FA" w:rsidTr="004757FA">
        <w:trPr>
          <w:trHeight w:hRule="exact" w:val="39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8.1.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Русские народные музыкальные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инструменты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И. П. Ларионов. «Калинка»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Р.н.п «Реченька»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Ц.Кюи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"Ласточка"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23.01.2023 27.01.2023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внешним видом, особенностями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исполнения и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звучания русских народных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инструментов.;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4757FA" w:rsidRDefault="000D67A5" w:rsidP="004757FA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4757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473DD3" w:rsidRPr="004757FA" w:rsidTr="004757FA">
        <w:trPr>
          <w:trHeight w:hRule="exact" w:val="19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8.2.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Первые артисты, народный театр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«Колокольчик» (сл. И. Макарова)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Р.н.п «Реченька»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Русская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народная песня "Над полями, да над чистыми"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30.01.2023 09.02.2023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Разучивание, исполнение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скоморошин.;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4757FA" w:rsidRDefault="000D67A5" w:rsidP="004757FA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4757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</w:tbl>
    <w:p w:rsidR="00473DD3" w:rsidRPr="004757FA" w:rsidRDefault="00473DD3">
      <w:pPr>
        <w:autoSpaceDE w:val="0"/>
        <w:autoSpaceDN w:val="0"/>
        <w:spacing w:after="0" w:line="14" w:lineRule="exact"/>
      </w:pPr>
    </w:p>
    <w:p w:rsidR="00473DD3" w:rsidRPr="004757FA" w:rsidRDefault="00473DD3">
      <w:pPr>
        <w:sectPr w:rsidR="00473DD3" w:rsidRPr="004757FA">
          <w:pgSz w:w="16840" w:h="11900"/>
          <w:pgMar w:top="284" w:right="640" w:bottom="12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73DD3" w:rsidRPr="004757FA" w:rsidRDefault="00473DD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969"/>
        <w:gridCol w:w="2835"/>
        <w:gridCol w:w="1843"/>
        <w:gridCol w:w="1545"/>
        <w:gridCol w:w="864"/>
        <w:gridCol w:w="1670"/>
        <w:gridCol w:w="828"/>
        <w:gridCol w:w="1382"/>
      </w:tblGrid>
      <w:tr w:rsidR="00473DD3" w:rsidRPr="004757FA" w:rsidTr="004757FA">
        <w:trPr>
          <w:trHeight w:hRule="exact" w:val="66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8.3.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Фольклор в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творчестве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профессиональных музыкантов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 Матвеев. «Матушка, матушка, что во поле пыльно»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Облака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(м/ф "Трям,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здравствуйте!")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Русская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народная песня "Над полями, да над чистыми"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13.02.2023 17.02.2023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Разучивание,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исполнение народных песен в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композиторской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обработке. Сравнение звучания одних и тех же мелодий в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народном и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композиторском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варианте. 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Обсуждениеаргументированных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оценочныхсуждений на основе сравнения.;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4757FA" w:rsidRDefault="000D67A5" w:rsidP="004757FA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ttp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4757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473DD3" w:rsidRPr="004757FA" w:rsidTr="004757FA">
        <w:trPr>
          <w:trHeight w:hRule="exact" w:val="36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8.4.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Сказки, мифы и легенды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 И. Глинка. Опера «Руслан и Людмила»; Н. А. Римский-Корсаков. Оперы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«Снегурочка», «Золотой петушок»; П. И.</w:t>
            </w:r>
          </w:p>
          <w:p w:rsidR="00473DD3" w:rsidRPr="000D67A5" w:rsidRDefault="000D67A5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Чайковский. «Черевички»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Облака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(м/ф "Трям,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здравствуйте!")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Русская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народная песня "Над полями, да над чистыми"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20.02.2023 24.02.2023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 w:rsidP="004757FA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Знакомство с манерой сказывания нараспев.</w:t>
            </w:r>
          </w:p>
          <w:p w:rsidR="00473DD3" w:rsidRPr="000D67A5" w:rsidRDefault="000D67A5" w:rsidP="004757FA">
            <w:pPr>
              <w:autoSpaceDE w:val="0"/>
              <w:autoSpaceDN w:val="0"/>
              <w:spacing w:before="18" w:after="0" w:line="252" w:lineRule="auto"/>
              <w:ind w:left="72" w:right="28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Слушание сказок, былин, эпических сказаний,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рассказываемых нараспев.;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4757FA" w:rsidRDefault="000D67A5" w:rsidP="004757FA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4757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473DD3" w:rsidRPr="004757FA" w:rsidTr="004757FA">
        <w:trPr>
          <w:trHeight w:hRule="exact" w:val="42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right="5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Народные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праздники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И. Ф. Стравинский. Балеты: «Петрушка»,«Жар-птица», «Байка»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Мамина улыбка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слова и музыка: Женя Цыбров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Русская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народная песня "Над полями, да над чистыми"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27.02.2023 03.03.2023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праздничными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обычаями, обрядами, бытовавшими ранее и сохранившимися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сегодня у различных народностей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Российской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Федерации.;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4757FA" w:rsidRDefault="000D67A5" w:rsidP="004757FA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4757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473DD3" w:rsidRPr="000D67A5" w:rsidTr="004757FA">
        <w:trPr>
          <w:trHeight w:hRule="exact" w:val="705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47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DD3" w:rsidRPr="000D67A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9.  Музыка народов мира</w:t>
            </w:r>
          </w:p>
        </w:tc>
      </w:tr>
      <w:tr w:rsidR="00473DD3" w:rsidRPr="004757FA" w:rsidTr="004757FA">
        <w:trPr>
          <w:trHeight w:hRule="exact" w:val="3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9.1.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 наших соседей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"Косил Яськонюшину" в исп. группы Песняры; Р. Паулс "Колыбельная",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латышская народная песня «Вей ветерок»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Мамина улыбка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слова и музыка: Женя Цыбров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С.Туликов "Родина"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06.03.2023 07.03.2023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внешним видом,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особенностями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исполнения и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звучания народных инструментов.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4757FA" w:rsidRDefault="000D67A5" w:rsidP="004757FA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4757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473DD3" w:rsidRPr="004757FA" w:rsidTr="004757FA">
        <w:trPr>
          <w:trHeight w:hRule="exact" w:val="58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Кавказские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мелодии и ритмы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казахские народные песни «Богенбай батыр», «Сабалак»;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Мамина улыбка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слова и музыка: Женя Цыбров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С.Туликов "Родина"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08.03.2023 10.03.2023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особенностями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музыкального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фольклора народов других стран.</w:t>
            </w:r>
          </w:p>
          <w:p w:rsidR="00473DD3" w:rsidRPr="000D67A5" w:rsidRDefault="000D67A5">
            <w:pPr>
              <w:autoSpaceDE w:val="0"/>
              <w:autoSpaceDN w:val="0"/>
              <w:spacing w:before="18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Определение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характерных черт,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типичных элементов музыкального языка (ритм, лад,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интонации).;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4757FA" w:rsidRDefault="000D67A5" w:rsidP="004757FA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4757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</w:tbl>
    <w:p w:rsidR="00473DD3" w:rsidRPr="004757FA" w:rsidRDefault="00473DD3">
      <w:pPr>
        <w:autoSpaceDE w:val="0"/>
        <w:autoSpaceDN w:val="0"/>
        <w:spacing w:after="0" w:line="14" w:lineRule="exact"/>
      </w:pPr>
    </w:p>
    <w:p w:rsidR="00473DD3" w:rsidRPr="004757FA" w:rsidRDefault="00473DD3">
      <w:pPr>
        <w:sectPr w:rsidR="00473DD3" w:rsidRPr="004757FA">
          <w:pgSz w:w="16840" w:h="11900"/>
          <w:pgMar w:top="284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73DD3" w:rsidRPr="004757FA" w:rsidRDefault="00473DD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969"/>
        <w:gridCol w:w="2835"/>
        <w:gridCol w:w="1843"/>
        <w:gridCol w:w="1545"/>
        <w:gridCol w:w="864"/>
        <w:gridCol w:w="1670"/>
        <w:gridCol w:w="828"/>
        <w:gridCol w:w="1382"/>
      </w:tblGrid>
      <w:tr w:rsidR="00473DD3" w:rsidRPr="004757FA" w:rsidTr="004757FA">
        <w:trPr>
          <w:trHeight w:hRule="exact" w:val="56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9.3.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 Японии и Китая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right="5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японская народная песня «Вишня»; китайская народная песня "Жасмин"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Крылатые качели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(к/ф "Приключения Электроника")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С.Туликов "Родина"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13.03.2023 14.03.2023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особенностями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музыкального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фольклора народов других стран.</w:t>
            </w:r>
          </w:p>
          <w:p w:rsidR="00473DD3" w:rsidRPr="000D67A5" w:rsidRDefault="000D67A5">
            <w:pPr>
              <w:autoSpaceDE w:val="0"/>
              <w:autoSpaceDN w:val="0"/>
              <w:spacing w:before="20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Определение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характерных черт,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типичных элементов музыкального языка (ритм, лад,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интонации).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4757FA" w:rsidRDefault="000D67A5" w:rsidP="004757FA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4757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473DD3" w:rsidRPr="006665B7" w:rsidTr="004757FA">
        <w:trPr>
          <w:trHeight w:hRule="exact" w:val="56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9.4.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 Средней Азии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right="5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японская народная песня «Вишня»; китайская народная песня "Жасмин"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Крылатые качели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(к/ф "Приключения Электроника")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С.Туликов "Родина"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15.03.2023 17.03.2023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особенностями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музыкального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фольклора народов других стран.</w:t>
            </w:r>
          </w:p>
          <w:p w:rsidR="00473DD3" w:rsidRPr="000D67A5" w:rsidRDefault="000D67A5">
            <w:pPr>
              <w:autoSpaceDE w:val="0"/>
              <w:autoSpaceDN w:val="0"/>
              <w:spacing w:before="18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Определение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характерных черт,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типичных элементов музыкального языка (ритм, лад,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="00475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интонации).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6665B7" w:rsidRDefault="000D67A5" w:rsidP="004757FA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6665B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473DD3" w:rsidRPr="000D67A5" w:rsidTr="004757FA">
        <w:trPr>
          <w:trHeight w:hRule="exact" w:val="724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47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DD3" w:rsidRPr="000D67A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10. Музыкальная грамота</w:t>
            </w:r>
          </w:p>
        </w:tc>
      </w:tr>
      <w:tr w:rsidR="00473DD3" w:rsidRPr="006665B7" w:rsidTr="006665B7">
        <w:trPr>
          <w:trHeight w:hRule="exact" w:val="3977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10.1.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Дополнительные обозначения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 нотах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Л. ван Бетховена, М. И. Глинки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Крылатые качели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(к/ф "Приключения Электроника")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Я.Дубравин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"Песня о земной красоте"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03.04.2023 04.04.2023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дополнительными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элементами нотной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записи. Исполнение песен, попевок, в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которых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присутствуют данные элементы;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6665B7" w:rsidRDefault="000D67A5" w:rsidP="006665B7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6665B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473DD3" w:rsidRPr="006665B7" w:rsidTr="006665B7">
        <w:trPr>
          <w:trHeight w:hRule="exact" w:val="48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Вариации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Й. Гайдна, В. А. Моцарта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Крылатые качели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(к/ф "Приключения Электроника")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Я.Дубравин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"Песня о земной красоте"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05.04.2023 07.04.2023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Слушание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произведений,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сочинённых в форме вариаций.</w:t>
            </w:r>
          </w:p>
          <w:p w:rsidR="00473DD3" w:rsidRPr="000D67A5" w:rsidRDefault="000D67A5">
            <w:pPr>
              <w:autoSpaceDE w:val="0"/>
              <w:autoSpaceDN w:val="0"/>
              <w:spacing w:before="20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развитием,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изменением основной темы. Составление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наглядной буквенной или графической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схемы.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6665B7" w:rsidRDefault="000D67A5" w:rsidP="006665B7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6665B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473DD3" w:rsidRPr="000D67A5" w:rsidTr="006665B7">
        <w:trPr>
          <w:trHeight w:hRule="exact" w:val="713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47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DD3" w:rsidRPr="00E57C1F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Модуль 11. Музыка театра и кино</w:t>
            </w:r>
          </w:p>
        </w:tc>
      </w:tr>
    </w:tbl>
    <w:p w:rsidR="00473DD3" w:rsidRPr="000D67A5" w:rsidRDefault="00473DD3">
      <w:pPr>
        <w:autoSpaceDE w:val="0"/>
        <w:autoSpaceDN w:val="0"/>
        <w:spacing w:after="0" w:line="14" w:lineRule="exact"/>
        <w:rPr>
          <w:lang w:val="ru-RU"/>
        </w:rPr>
      </w:pPr>
    </w:p>
    <w:p w:rsidR="00473DD3" w:rsidRPr="000D67A5" w:rsidRDefault="00473DD3">
      <w:pPr>
        <w:rPr>
          <w:lang w:val="ru-RU"/>
        </w:rPr>
        <w:sectPr w:rsidR="00473DD3" w:rsidRPr="000D67A5">
          <w:pgSz w:w="16840" w:h="11900"/>
          <w:pgMar w:top="284" w:right="640" w:bottom="7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73DD3" w:rsidRPr="000D67A5" w:rsidRDefault="00473DD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969"/>
        <w:gridCol w:w="2835"/>
        <w:gridCol w:w="1843"/>
        <w:gridCol w:w="1545"/>
        <w:gridCol w:w="864"/>
        <w:gridCol w:w="1670"/>
        <w:gridCol w:w="828"/>
        <w:gridCol w:w="1382"/>
      </w:tblGrid>
      <w:tr w:rsidR="00473DD3" w:rsidRPr="006665B7" w:rsidTr="006665B7">
        <w:trPr>
          <w:trHeight w:hRule="exact" w:val="36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11.1.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Сюжет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музыкального спектакля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«Морозко» (режиссер А. Роу, композитор Н. Будашкина), «После дождичка в четверг»(режиссер М. Юзовский, композитор Г.</w:t>
            </w:r>
          </w:p>
          <w:p w:rsidR="00473DD3" w:rsidRPr="000D67A5" w:rsidRDefault="000D67A5">
            <w:pPr>
              <w:autoSpaceDE w:val="0"/>
              <w:autoSpaceDN w:val="0"/>
              <w:spacing w:before="20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Гладков), «Приключения Буратино»(режиссер Л. Нечаев, композитор А.</w:t>
            </w:r>
          </w:p>
          <w:p w:rsidR="00473DD3" w:rsidRPr="000D67A5" w:rsidRDefault="000D67A5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Рыбников)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Бременские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музыканты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сл.Ю.Энтина,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муз.Ген.Гладкова, м/ф«Бременские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музыканты»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Я.Дубравин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"Песня о земной красоте"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10.04.2023 21.04.2023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Просмотр фильма-оперы или фильма-балета;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6665B7" w:rsidRDefault="000D67A5" w:rsidP="006665B7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6665B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473DD3" w:rsidRPr="006665B7" w:rsidTr="006665B7">
        <w:trPr>
          <w:trHeight w:hRule="exact" w:val="59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Балет.</w:t>
            </w:r>
          </w:p>
          <w:p w:rsidR="00473DD3" w:rsidRPr="000D67A5" w:rsidRDefault="000D67A5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Хореография —искусство танца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7" w:lineRule="auto"/>
              <w:ind w:left="72" w:right="38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П. И. Чайковский. «Детский альбом» из мультфильма «Детский альбом» (1976), мультфильм «Щелкунчик» (1973); В.</w:t>
            </w:r>
          </w:p>
          <w:p w:rsidR="00473DD3" w:rsidRPr="000D67A5" w:rsidRDefault="000D67A5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Котеночкина, А. Татарского, А.</w:t>
            </w:r>
          </w:p>
          <w:p w:rsidR="00473DD3" w:rsidRPr="000D67A5" w:rsidRDefault="000D67A5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Хржановского, Ю. Норштейна, Г. Бардина, А. Петрова и др. «Ну, погоди» (А.</w:t>
            </w:r>
          </w:p>
          <w:p w:rsidR="00473DD3" w:rsidRPr="000D67A5" w:rsidRDefault="000D67A5">
            <w:pPr>
              <w:autoSpaceDE w:val="0"/>
              <w:autoSpaceDN w:val="0"/>
              <w:spacing w:before="1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Державин, А. Зацепин), «Приключения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Кота Леопольда» (Б. Савельев, Н. Кудрина),«Крокодил Гена и Чебурашка» (В.</w:t>
            </w:r>
          </w:p>
          <w:p w:rsidR="00473DD3" w:rsidRPr="000D67A5" w:rsidRDefault="000D67A5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Шаинский)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Колыбельная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медведицы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(из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мультипликационного фильма «Умка»)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Колкер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"Рябина"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24.04.2023 28.04.2023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Просмотр и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обсуждение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видеозаписей —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 несколькими яркими сольными номерами и сценами из балетов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русских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композиторов.</w:t>
            </w:r>
          </w:p>
          <w:p w:rsidR="00473DD3" w:rsidRPr="000D67A5" w:rsidRDefault="000D67A5">
            <w:pPr>
              <w:autoSpaceDE w:val="0"/>
              <w:autoSpaceDN w:val="0"/>
              <w:spacing w:before="1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Музыкальная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викторина на знание балетной музыки.;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6665B7" w:rsidRDefault="000D67A5" w:rsidP="006665B7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6665B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473DD3" w:rsidRPr="006665B7" w:rsidTr="006665B7">
        <w:trPr>
          <w:trHeight w:hRule="exact" w:val="3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11.3.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Оперетта, мюзикл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Опера «Руслан и Людмила»; Н. А. Римский-Корсаков. 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Балет «Снегурочка»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Колыбельная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медведицы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(из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мультипликационного фильма «Умка»)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М. Мусоргский "С няней"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01.05.2023 12.05.2023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Знакомство с жанрами оперетты, мюзикла.</w:t>
            </w:r>
          </w:p>
          <w:p w:rsidR="00473DD3" w:rsidRPr="000D67A5" w:rsidRDefault="000D67A5">
            <w:pPr>
              <w:autoSpaceDE w:val="0"/>
              <w:autoSpaceDN w:val="0"/>
              <w:spacing w:before="20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Слушание фрагментов из оперетт, анализ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характерных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особенностей жанра.;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6665B7" w:rsidRDefault="000D67A5" w:rsidP="006665B7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6665B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473DD3" w:rsidRPr="000D67A5">
        <w:trPr>
          <w:trHeight w:hRule="exact" w:val="348"/>
        </w:trPr>
        <w:tc>
          <w:tcPr>
            <w:tcW w:w="189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3040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47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DD3" w:rsidRPr="000D67A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12. Музыка народов мира</w:t>
            </w:r>
          </w:p>
        </w:tc>
      </w:tr>
      <w:tr w:rsidR="00473DD3" w:rsidRPr="006665B7" w:rsidTr="006665B7">
        <w:trPr>
          <w:trHeight w:hRule="exact" w:val="58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Певец своего народа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С. В. Рахманинов. «Сирень», Элегическое трио для фортепиано, скрипки и виолончели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Если с другом вышел в путь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И.Хрисаниди "Первый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ландыш"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15.05.2023 19.05.2023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 творчеством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композиторов.</w:t>
            </w:r>
          </w:p>
          <w:p w:rsidR="00473DD3" w:rsidRPr="000D67A5" w:rsidRDefault="000D67A5">
            <w:pPr>
              <w:autoSpaceDE w:val="0"/>
              <w:autoSpaceDN w:val="0"/>
              <w:spacing w:before="1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Сравнение их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сочинений с народной музыкой.</w:t>
            </w:r>
          </w:p>
          <w:p w:rsidR="00473DD3" w:rsidRPr="000D67A5" w:rsidRDefault="000D67A5">
            <w:pPr>
              <w:autoSpaceDE w:val="0"/>
              <w:autoSpaceDN w:val="0"/>
              <w:spacing w:before="20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Определение формы, принципа развития фольклорного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музыкального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материала</w:t>
            </w:r>
            <w:r w:rsid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6665B7" w:rsidRDefault="000D67A5" w:rsidP="006665B7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6665B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473DD3" w:rsidRPr="006665B7" w:rsidTr="006665B7">
        <w:trPr>
          <w:trHeight w:hRule="exact" w:val="56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Диалог культур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А. П. Бородин. Ноктюрн из Квартета № 2; П. И. Чайковский. Вариации на тему рококо для виолончели с оркестром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Если с другом вышел в путь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Румынская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народнаяпесня "Пастушек"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22.05.2023 25.05.2023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 творчеством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композиторов.</w:t>
            </w:r>
          </w:p>
          <w:p w:rsidR="00473DD3" w:rsidRPr="000D67A5" w:rsidRDefault="000D67A5">
            <w:pPr>
              <w:autoSpaceDE w:val="0"/>
              <w:autoSpaceDN w:val="0"/>
              <w:spacing w:before="20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Сравнение их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сочинений с народной музыкой.</w:t>
            </w:r>
          </w:p>
          <w:p w:rsidR="00473DD3" w:rsidRPr="000D67A5" w:rsidRDefault="000D67A5">
            <w:pPr>
              <w:autoSpaceDE w:val="0"/>
              <w:autoSpaceDN w:val="0"/>
              <w:spacing w:before="18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Определение формы, принципа развития фольклорного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музыкального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материала.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6665B7" w:rsidRDefault="000D67A5" w:rsidP="006665B7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6665B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473DD3" w:rsidRPr="000D67A5" w:rsidTr="006665B7">
        <w:trPr>
          <w:trHeight w:hRule="exact" w:val="724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47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3DD3" w:rsidRDefault="00473DD3">
      <w:pPr>
        <w:autoSpaceDE w:val="0"/>
        <w:autoSpaceDN w:val="0"/>
        <w:spacing w:after="0" w:line="14" w:lineRule="exact"/>
      </w:pPr>
    </w:p>
    <w:p w:rsidR="00473DD3" w:rsidRDefault="00473DD3">
      <w:pPr>
        <w:sectPr w:rsidR="00473DD3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73DD3" w:rsidRDefault="00473DD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3134"/>
        <w:gridCol w:w="1658"/>
        <w:gridCol w:w="1260"/>
        <w:gridCol w:w="864"/>
        <w:gridCol w:w="1670"/>
        <w:gridCol w:w="828"/>
        <w:gridCol w:w="1382"/>
      </w:tblGrid>
      <w:tr w:rsidR="00473DD3" w:rsidRPr="000D67A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13. Классическая музыка</w:t>
            </w:r>
          </w:p>
        </w:tc>
      </w:tr>
      <w:tr w:rsidR="00473DD3" w:rsidRPr="006665B7" w:rsidTr="006665B7">
        <w:trPr>
          <w:trHeight w:hRule="exact" w:val="32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13.1.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Русские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композиторы-классики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А. Гурилёв. «Домик-крошечка» (сл. С.</w:t>
            </w:r>
          </w:p>
          <w:p w:rsidR="00473DD3" w:rsidRPr="000D67A5" w:rsidRDefault="000D67A5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Любецкого). «Вьется ласточка сизокрылая»(сл. Н. Грекова). «Колокольчик» (сл. И.</w:t>
            </w:r>
          </w:p>
          <w:p w:rsidR="00473DD3" w:rsidRPr="000D67A5" w:rsidRDefault="000D67A5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Макарова)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Не крутите пестрый глобус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Ц.Кюи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"Ласточка"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26.05.2023 27.05.2023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Чтение учебных текстов и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художественной литературы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биографического характера.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6665B7" w:rsidRDefault="000D67A5" w:rsidP="006665B7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6665B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473DD3" w:rsidRPr="006665B7" w:rsidTr="006665B7">
        <w:trPr>
          <w:trHeight w:hRule="exact" w:val="31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13.2.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4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4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П. Чайковский. «Я ли в поле да не травушка была» (ст. И. Сурикова); Н. Римский-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Корсаков. 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Опера "Снегурочка" ("Пляскаскоморохов")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Не крутите пестрый глобус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4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Ц.Кюи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"Ласточка"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29.05.2023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4" w:after="0" w:line="252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Чтение учебных текстов и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художественной литературы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биографического характера.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6665B7" w:rsidRDefault="000D67A5" w:rsidP="006665B7">
            <w:pPr>
              <w:autoSpaceDE w:val="0"/>
              <w:autoSpaceDN w:val="0"/>
              <w:spacing w:before="74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6665B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6665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473DD3" w:rsidRPr="000D67A5" w:rsidTr="006665B7">
        <w:trPr>
          <w:trHeight w:hRule="exact" w:val="38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13.3.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Мастерство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исполнителя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 Матвеев. «Матушка, матушка, что во поле пыльно»; М. Глинка. Опера «Иван Сусанин» (хор «Разгулялися, разливалися»)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Некрутитепестрыйглобус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Ц.Кюи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"Ласточка"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30.05.2023 31.05.2023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творчеством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выдающихся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исполнителей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классической музыки. 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Изучениепрограмм, афишконсерватории, филармонии.;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B17C19" w:rsidRDefault="000D67A5" w:rsidP="006665B7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B17C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B17C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B17C1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B17C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B17C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B17C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473DD3" w:rsidRPr="000D67A5" w:rsidTr="006665B7">
        <w:trPr>
          <w:trHeight w:hRule="exact" w:val="699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47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DD3" w:rsidRPr="000D67A5" w:rsidTr="006665B7">
        <w:trPr>
          <w:trHeight w:hRule="exact" w:val="1417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ОБЩЕЕ КОЛИЧЕСТВО ЧАСОВ ПО </w:t>
            </w:r>
            <w:r w:rsidRPr="000D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A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47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3DD3" w:rsidRDefault="00473DD3">
      <w:pPr>
        <w:autoSpaceDE w:val="0"/>
        <w:autoSpaceDN w:val="0"/>
        <w:spacing w:after="0" w:line="14" w:lineRule="exact"/>
      </w:pPr>
    </w:p>
    <w:p w:rsidR="00473DD3" w:rsidRDefault="00473DD3">
      <w:pPr>
        <w:sectPr w:rsidR="00473DD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73DD3" w:rsidRDefault="00473DD3">
      <w:pPr>
        <w:autoSpaceDE w:val="0"/>
        <w:autoSpaceDN w:val="0"/>
        <w:spacing w:after="78" w:line="220" w:lineRule="exact"/>
      </w:pPr>
    </w:p>
    <w:p w:rsidR="00473DD3" w:rsidRDefault="000D67A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473DD3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473DD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3" w:rsidRDefault="00473DD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3" w:rsidRDefault="00473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3" w:rsidRDefault="00473DD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3" w:rsidRDefault="00473DD3"/>
        </w:tc>
      </w:tr>
      <w:tr w:rsidR="00473DD3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"Классическая музыка" (Ж). Тайна рождения песни.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жанров вокальной музыки. Музыкальные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исполнение С. Т. Рихтера, С. Я. Лемешева, И. С. Козловского, М.</w:t>
            </w:r>
          </w:p>
          <w:p w:rsidR="00473DD3" w:rsidRDefault="000D67A5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Л. Ростропович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3DD3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(Ж). Ведущие музыкальные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 симфонического оркестра. Музыкальные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Ф.</w:t>
            </w:r>
          </w:p>
          <w:p w:rsidR="00473DD3" w:rsidRDefault="000D67A5">
            <w:pPr>
              <w:autoSpaceDE w:val="0"/>
              <w:autoSpaceDN w:val="0"/>
              <w:spacing w:before="70" w:after="0"/>
              <w:ind w:left="72" w:right="432"/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Мендельсон. Концерт для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скрипки с оркестром; К. Сен-Санс.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Концерт № 1 для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виолончели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3DD3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(Ж). М. И. Глинка. Гармония оркестра. Музыкальные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увертюры «Арагонская хота»,«Ночь в Мадриде»,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симфонические фантазии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«Камаринская», «Вальс-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фантазия»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3DD3">
        <w:trPr>
          <w:trHeight w:hRule="exact" w:val="38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"Народная музыка России" (Д). Многообразие жанров народных песен.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«Ой, мороз, мороз»,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«Тройка», «Полюшко-поле»;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А. Алябьева. «Вечерний звон» (слова И. Козлова); В.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Комраков. «Прибаутки» (слова народные); А. Абрамов.</w:t>
            </w:r>
          </w:p>
          <w:p w:rsidR="00473DD3" w:rsidRDefault="000D67A5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«Реченька» (слова Е. Карасёва)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73DD3" w:rsidRDefault="00473DD3">
      <w:pPr>
        <w:autoSpaceDE w:val="0"/>
        <w:autoSpaceDN w:val="0"/>
        <w:spacing w:after="0" w:line="14" w:lineRule="exact"/>
      </w:pPr>
    </w:p>
    <w:p w:rsidR="00473DD3" w:rsidRDefault="00473DD3">
      <w:pPr>
        <w:sectPr w:rsidR="00473DD3">
          <w:pgSz w:w="11900" w:h="16840"/>
          <w:pgMar w:top="298" w:right="650" w:bottom="6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73DD3" w:rsidRDefault="00473DD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473DD3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"Народная музыка России" (Д). Музыкальность поэзии А. С. Пушкина.</w:t>
            </w:r>
          </w:p>
          <w:p w:rsidR="00473DD3" w:rsidRPr="000D67A5" w:rsidRDefault="000D67A5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М. И. Глинка. Романс«Я помню чудное мгновенье»(ст. А. Пушкина); Г. В.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Свиридов. «Метель» («Осень»); П. И. Чайковский. Опера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«Золотой петушок»; М. И.</w:t>
            </w:r>
          </w:p>
          <w:p w:rsidR="00473DD3" w:rsidRPr="000D67A5" w:rsidRDefault="000D67A5">
            <w:pPr>
              <w:autoSpaceDE w:val="0"/>
              <w:autoSpaceDN w:val="0"/>
              <w:spacing w:before="72" w:after="0" w:line="262" w:lineRule="auto"/>
              <w:ind w:left="72" w:right="864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Глинка. Опера «Руслан и Людмила»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3DD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"Музыкальная грамота" (И). Мелодический рисунок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3DD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"Музыкальная грамота" (Т). Мелодическое движение и интервалы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3DD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"Музыкальная грамота" (Т). Элементы двухголосия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3DD3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(Б). Музыка о красоте родной земли и красоте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человека. Музыкальные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С.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Рахманинов. «Весенние воды» на слова Ф. И. Тютчева, «В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молчаньи ночи тайной» на слова А. А. Фета, «Здесь хорошо»,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«Ночь печальна»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3DD3">
        <w:trPr>
          <w:trHeight w:hRule="exact" w:val="38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(Д). Полонез, мазурка, вальс. Музыкальные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полонез ля мажор Ф. Шопена; Г.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Струве «Полонез дружбы»;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Вальсы Ф Шопена: си минор, ми минор, ми бемоль мажор;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мазурки Ф. Шопена: № 47 (ля минор), № 48 (фа мажор) и № 1 (си бемоль мажор)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73DD3" w:rsidRDefault="00473DD3">
      <w:pPr>
        <w:autoSpaceDE w:val="0"/>
        <w:autoSpaceDN w:val="0"/>
        <w:spacing w:after="0" w:line="14" w:lineRule="exact"/>
      </w:pPr>
    </w:p>
    <w:p w:rsidR="00473DD3" w:rsidRDefault="00473DD3">
      <w:pPr>
        <w:sectPr w:rsidR="00473DD3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73DD3" w:rsidRDefault="00473DD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473DD3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(З). Особенности камерной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музыки. Музыкальные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Ф.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Шопен. Вальс № 6 (ре бемоль мажор). Вальс № 7 (до диез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минор). Вальс № 10 (си минор).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Мазурка № 1. Мазурка № 47.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62" w:lineRule="auto"/>
              <w:ind w:right="576"/>
              <w:jc w:val="center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Мазурка № 48. Полонез (ля мажор). Ноктюрн фа минор.</w:t>
            </w:r>
          </w:p>
          <w:p w:rsidR="00473DD3" w:rsidRPr="000D67A5" w:rsidRDefault="000D67A5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Этюд № 12 (до минор). Полонез (ля мажор); Этюд № 12 (до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минор)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3DD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(И). Рисование образов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программной музыки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3DD3">
        <w:trPr>
          <w:trHeight w:hRule="exact" w:val="48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(Е). Знаменитые скрипачи и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скрипичные мастера.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исполнительское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творчество А. Вивальди, А.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Корели, Н. Паганини, Н.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Кавакос; П. И. Чайковский.</w:t>
            </w:r>
          </w:p>
          <w:p w:rsidR="00473DD3" w:rsidRPr="000D67A5" w:rsidRDefault="000D67A5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Концерт для скрипки с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оркестром ре мажор; Л. ван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Бетховен. Концерт для скрипки с оркестром ре мажор; И. Брамс.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62" w:lineRule="auto"/>
              <w:ind w:left="72" w:right="1152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Концерт для скрипки с оркестром ре мажор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3DD3">
        <w:trPr>
          <w:trHeight w:hRule="exact" w:val="38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(Е). Знаменитые виолончелисты. Музыкальные произведения по выбору: исполнительское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творчество М. Растроповича, П. Казальс, Н. Андре, В.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Максимова; К. Сен-Санс.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62" w:lineRule="auto"/>
              <w:ind w:right="720"/>
              <w:jc w:val="center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Концерт для виолончели с оркестром № 1; Й. Гайдн.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Концерт № 1 для виолончели с оркестром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73DD3" w:rsidRDefault="00473DD3">
      <w:pPr>
        <w:autoSpaceDE w:val="0"/>
        <w:autoSpaceDN w:val="0"/>
        <w:spacing w:after="0" w:line="14" w:lineRule="exact"/>
      </w:pPr>
    </w:p>
    <w:p w:rsidR="00473DD3" w:rsidRDefault="00473DD3">
      <w:pPr>
        <w:sectPr w:rsidR="00473DD3">
          <w:pgSz w:w="11900" w:h="16840"/>
          <w:pgMar w:top="284" w:right="650" w:bottom="9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73DD3" w:rsidRDefault="00473DD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473DD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"Современная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музыкальная культура" (А).</w:t>
            </w:r>
          </w:p>
          <w:p w:rsidR="00473DD3" w:rsidRDefault="000D67A5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Музыкальнаяобработка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классическихпроизведений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3DD3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"Духовная музыка" (Г).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и духовные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песнопения. Музыкальные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М. И.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Глинка. «Камаринская»; И. П.</w:t>
            </w:r>
          </w:p>
          <w:p w:rsidR="00473DD3" w:rsidRPr="000D67A5" w:rsidRDefault="000D67A5">
            <w:pPr>
              <w:autoSpaceDE w:val="0"/>
              <w:autoSpaceDN w:val="0"/>
              <w:spacing w:before="72" w:after="0"/>
              <w:ind w:left="72" w:right="144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Ларионов. «Калинка»; «Вот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мчится тройка почтовая» в исп. М. Вавича; А. Гурилёв. «Домик-крошечка» (сл. С. Любецкого).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«Вьется ласточка сизокрылая»(сл. Н. Грекова). «Колокольчик»(сл. И. Макарова); М. Матвеев.«Матушка, матушка, что во поле пыльно»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3DD3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"Духовная музыка" (Д).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и церковные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праздники: музыкальные образы. Музыкальные произведения по выбору: «Ай, как мы масленицу дожидали», «Полянка»,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«Проводы зимы», «Березонька кудрявая, кудрявая, моложавая»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3DD3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России" (В). Инструменты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русского народного оркестра. Музыкальные произведения по выбору: И. П. Ларионов.</w:t>
            </w:r>
          </w:p>
          <w:p w:rsidR="00473DD3" w:rsidRPr="000D67A5" w:rsidRDefault="000D67A5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«Калинка»; «Колокольчик» (сл. И. Макарова); М. Матвеев.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«Матушка, матушка, что во поле пыльно»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3DD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России" (В). Лирические песни в русской музыкальной традиции.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3DD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России" (И).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Народныйтеатр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73DD3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России" (Ж). Народные мелодии в обработке композиторов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73DD3" w:rsidRDefault="00473DD3">
      <w:pPr>
        <w:autoSpaceDE w:val="0"/>
        <w:autoSpaceDN w:val="0"/>
        <w:spacing w:after="0" w:line="14" w:lineRule="exact"/>
      </w:pPr>
    </w:p>
    <w:p w:rsidR="00473DD3" w:rsidRDefault="00473DD3">
      <w:pPr>
        <w:sectPr w:rsidR="00473DD3">
          <w:pgSz w:w="11900" w:h="16840"/>
          <w:pgMar w:top="284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73DD3" w:rsidRDefault="00473DD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473DD3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"Народная музыка России" (Г). Оперы-сказки русских композиторов.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М. И. Глинка. Опера«Руслан и Людмила»; Н. А.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Римский-Корсаков. Оперы«Снегурочка», «Золотой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петушок»; П. И. Чайковский.</w:t>
            </w:r>
          </w:p>
          <w:p w:rsidR="00473DD3" w:rsidRDefault="000D67A5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«Черевички»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3DD3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100" w:after="0" w:line="271" w:lineRule="auto"/>
              <w:ind w:left="72" w:right="720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"Народная музыка России" (Г). Музыкальные образы в балетах И. Ф.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Стравинского. Музыкальные произведения по выбору: И. Ф.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Стравинский. Балеты: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«Петрушка», «Жар-птица»,«Байка»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3DD3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98" w:after="0" w:line="271" w:lineRule="auto"/>
              <w:ind w:left="72" w:right="168"/>
              <w:jc w:val="both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 народов мира" (А, Б). Фольклор и музыкальные традиции наших соседей.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 Белоруссии,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Прибалтики. Музыкальные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"Косил Яськонюшину" в исп. группы Песняры; Р. Паулс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"Колыбельная", латышская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народная песня «Вей ветерок»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3DD3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 народов мира" (Е, Ж). Музыка Средней Азии. Музыка Японии и Китая.</w:t>
            </w:r>
          </w:p>
          <w:p w:rsidR="00473DD3" w:rsidRPr="000D67A5" w:rsidRDefault="000D67A5">
            <w:pPr>
              <w:autoSpaceDE w:val="0"/>
              <w:autoSpaceDN w:val="0"/>
              <w:spacing w:before="72" w:after="0" w:line="281" w:lineRule="auto"/>
              <w:ind w:left="72" w:right="288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казахские народные песни «Богенбай батыр»,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«Сабалак»; японская народная песня «Вишня»; китайская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народная песня "Жасмин"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3DD3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(Х). Музыкальные вариации.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инструментальные и оркестровые вариации Й.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Гайдна, В. А. Моцарта, Л. ван Бетховена, М. И. Глинки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73DD3" w:rsidRDefault="00473DD3">
      <w:pPr>
        <w:autoSpaceDE w:val="0"/>
        <w:autoSpaceDN w:val="0"/>
        <w:spacing w:after="0" w:line="14" w:lineRule="exact"/>
      </w:pPr>
    </w:p>
    <w:p w:rsidR="00473DD3" w:rsidRDefault="00473DD3">
      <w:pPr>
        <w:sectPr w:rsidR="00473DD3">
          <w:pgSz w:w="11900" w:h="16840"/>
          <w:pgMar w:top="284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73DD3" w:rsidRDefault="00473DD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473DD3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«Музыка театра и кино»(Д). Сюжет музыкального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спектакля. Фильмы-сказки.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«Морозко» (режиссер А. Роу, композитор Н. Будашкина),«После дождичка в четверг»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(режиссер М. Юзовский,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 Г. Гладков),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«Приключения Буратино»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(режиссер Л. Нечаев, композитор А. Рыбников)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3DD3">
        <w:trPr>
          <w:trHeight w:hRule="exact" w:val="78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«Музыка театра и кино»(Д). Музыка в мультфильмах. Музыкальные произведения по выбору: М. П. Мусоргский.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«Картинки с выставки» из мультфильма «Картинки с выставки» (1984); П. И.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Чайковский. «Детский альбом»из мультфильма «Детский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альбом» (1976), мультфильм«Щелкунчик» (1973);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характеристики героев в мультфильмах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российских режиссеров-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аниматоров В. Котеночкина, А.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71" w:lineRule="auto"/>
              <w:ind w:left="72" w:right="318"/>
              <w:jc w:val="both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Татарского, А. Хржановского, Ю. Норштейна, Г. Бардина, А. Петрова и др. «Ну, погоди» (А.</w:t>
            </w:r>
          </w:p>
          <w:p w:rsidR="00473DD3" w:rsidRPr="000D67A5" w:rsidRDefault="000D67A5">
            <w:pPr>
              <w:autoSpaceDE w:val="0"/>
              <w:autoSpaceDN w:val="0"/>
              <w:spacing w:before="72" w:after="0" w:line="281" w:lineRule="auto"/>
              <w:ind w:left="72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Державин, А. Зацепин),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«Приключения Кота Леопольда»(Б. Савельев, Н. Кудрина),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«Крокодил Гена и Чебурашка»(В. Шаинский)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3DD3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«Музыка театра и кино»(В). Опера и балет.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на выбор: М. И. Глинка. Опера«Руслан и Людмила»; Н. А.</w:t>
            </w:r>
          </w:p>
          <w:p w:rsidR="00473DD3" w:rsidRDefault="000D67A5">
            <w:pPr>
              <w:autoSpaceDE w:val="0"/>
              <w:autoSpaceDN w:val="0"/>
              <w:spacing w:before="7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Римский-Корсаков. Балет«Снегурочка»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73DD3" w:rsidRDefault="00473DD3">
      <w:pPr>
        <w:autoSpaceDE w:val="0"/>
        <w:autoSpaceDN w:val="0"/>
        <w:spacing w:after="0" w:line="14" w:lineRule="exact"/>
      </w:pPr>
    </w:p>
    <w:p w:rsidR="00473DD3" w:rsidRDefault="00473DD3">
      <w:pPr>
        <w:sectPr w:rsidR="00473DD3">
          <w:pgSz w:w="11900" w:h="16840"/>
          <w:pgMar w:top="284" w:right="650" w:bottom="8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73DD3" w:rsidRDefault="00473DD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473DD3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«Музыка театра и кино»(Е). Оперетта и мюзикл.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на выбор: И. Штраус оперетта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"Летучая мышь"; Э. Уэббер.</w:t>
            </w:r>
          </w:p>
          <w:p w:rsidR="00473DD3" w:rsidRDefault="000D67A5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Мюзикл «Кошки»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3DD3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«Музыка театра и кино»(Г). Увертюры к опере, балету, мюзиклу. Музыкальные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М. И.</w:t>
            </w:r>
          </w:p>
          <w:p w:rsidR="00473DD3" w:rsidRPr="000D67A5" w:rsidRDefault="000D67A5">
            <w:pPr>
              <w:autoSpaceDE w:val="0"/>
              <w:autoSpaceDN w:val="0"/>
              <w:spacing w:before="72" w:after="0" w:line="262" w:lineRule="auto"/>
              <w:ind w:left="72" w:right="576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Глинка. Увертюра из оперы«Руслан и Людмила»; Ф.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Мендельсон. Увертюра "Сон в летнюю ночь"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3DD3">
        <w:trPr>
          <w:trHeight w:hRule="exact" w:val="41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«Музыка народов мира»(З). Выразительность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музыкальной речи: интонация. Музыкальные произведения по выбору: А. П. Бородин. Ноктюрн из Квартета № 2; П. И.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Чайковский. Вариации на тему рококо для виолончели с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оркестром; С. В. Рахманинов.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«Сирень», Элегическое трио для фортепиано, скрипки и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виолончели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3DD3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«Музыка народов мира»(И).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Диалогкультур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73DD3" w:rsidRDefault="00473DD3">
      <w:pPr>
        <w:autoSpaceDE w:val="0"/>
        <w:autoSpaceDN w:val="0"/>
        <w:spacing w:after="0" w:line="14" w:lineRule="exact"/>
      </w:pPr>
    </w:p>
    <w:p w:rsidR="00473DD3" w:rsidRDefault="00473DD3">
      <w:pPr>
        <w:sectPr w:rsidR="00473DD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73DD3" w:rsidRDefault="00473DD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473DD3">
        <w:trPr>
          <w:trHeight w:hRule="exact" w:val="62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(Л, Н). Композитор – имя ему народ. Музыкальные 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П.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Чайковский. «Я ли в поле да не травушка была» (ст. И.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Сурикова); Н. Римский-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Корсаков. Опера "Снегурочка" ("Пляска скоморохов"); А.</w:t>
            </w:r>
          </w:p>
          <w:p w:rsidR="00473DD3" w:rsidRPr="000D67A5" w:rsidRDefault="000D67A5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Гурилёв. «Домик-крошечка» (сл. С. Любецкого). «Вьется ласточка сизокрылая» (сл. Н. Грекова).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«Колокольчик» (сл. И.</w:t>
            </w:r>
          </w:p>
          <w:p w:rsidR="00473DD3" w:rsidRPr="000D67A5" w:rsidRDefault="000D67A5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Макарова); М. Матвеев.</w:t>
            </w:r>
          </w:p>
          <w:p w:rsidR="00473DD3" w:rsidRPr="000D67A5" w:rsidRDefault="000D67A5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«Матушка, матушка, что во поле пыльно»; М. Глинка. Опера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«Иван Сусанин» (хор</w:t>
            </w:r>
            <w:r w:rsidRPr="000D67A5">
              <w:rPr>
                <w:lang w:val="ru-RU"/>
              </w:rPr>
              <w:br/>
            </w: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«Разгулялися, разливалися»)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3DD3">
        <w:trPr>
          <w:trHeight w:hRule="exact" w:val="80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Pr="000D67A5" w:rsidRDefault="000D67A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D67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0D67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3DD3" w:rsidRDefault="00473DD3"/>
        </w:tc>
      </w:tr>
    </w:tbl>
    <w:p w:rsidR="00473DD3" w:rsidRDefault="00473DD3">
      <w:pPr>
        <w:autoSpaceDE w:val="0"/>
        <w:autoSpaceDN w:val="0"/>
        <w:spacing w:after="0" w:line="14" w:lineRule="exact"/>
      </w:pPr>
    </w:p>
    <w:p w:rsidR="00473DD3" w:rsidRDefault="00473DD3">
      <w:pPr>
        <w:sectPr w:rsidR="00473DD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73DD3" w:rsidRDefault="00473DD3">
      <w:pPr>
        <w:autoSpaceDE w:val="0"/>
        <w:autoSpaceDN w:val="0"/>
        <w:spacing w:after="78" w:line="220" w:lineRule="exact"/>
      </w:pPr>
    </w:p>
    <w:p w:rsidR="00473DD3" w:rsidRDefault="000D67A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73DD3" w:rsidRDefault="000D67A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473DD3" w:rsidRPr="000D67A5" w:rsidRDefault="000D67A5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Музыка. 4 класс /Критская Е.Д., Сергеева Г.П., Шмагина Т.С., Акционерное общество «Издательство</w:t>
      </w:r>
      <w:r w:rsidR="0093221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«Просвещение»; </w:t>
      </w:r>
      <w:r w:rsidRPr="000D67A5">
        <w:rPr>
          <w:lang w:val="ru-RU"/>
        </w:rPr>
        <w:br/>
      </w:r>
    </w:p>
    <w:p w:rsidR="00473DD3" w:rsidRPr="000D67A5" w:rsidRDefault="000D67A5">
      <w:pPr>
        <w:autoSpaceDE w:val="0"/>
        <w:autoSpaceDN w:val="0"/>
        <w:spacing w:before="262" w:after="0" w:line="230" w:lineRule="auto"/>
        <w:rPr>
          <w:lang w:val="ru-RU"/>
        </w:rPr>
      </w:pP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73DD3" w:rsidRPr="000D67A5" w:rsidRDefault="000D67A5">
      <w:pPr>
        <w:autoSpaceDE w:val="0"/>
        <w:autoSpaceDN w:val="0"/>
        <w:spacing w:before="166" w:after="0" w:line="230" w:lineRule="auto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1. Программа начального общего образования по музыке.</w:t>
      </w:r>
    </w:p>
    <w:p w:rsidR="00473DD3" w:rsidRPr="000D67A5" w:rsidRDefault="000D67A5">
      <w:pPr>
        <w:autoSpaceDE w:val="0"/>
        <w:autoSpaceDN w:val="0"/>
        <w:spacing w:before="70" w:after="0" w:line="230" w:lineRule="auto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2. Сборники песен и хоров.</w:t>
      </w:r>
    </w:p>
    <w:p w:rsidR="00473DD3" w:rsidRPr="000D67A5" w:rsidRDefault="000D67A5">
      <w:pPr>
        <w:autoSpaceDE w:val="0"/>
        <w:autoSpaceDN w:val="0"/>
        <w:spacing w:before="72" w:after="0" w:line="262" w:lineRule="auto"/>
        <w:ind w:right="3024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3. Методические пособия (рекомендации к проведению уроков музыки). 4. Книги о музыке и музыкантах.</w:t>
      </w:r>
    </w:p>
    <w:p w:rsidR="00473DD3" w:rsidRPr="000D67A5" w:rsidRDefault="000D67A5">
      <w:pPr>
        <w:autoSpaceDE w:val="0"/>
        <w:autoSpaceDN w:val="0"/>
        <w:spacing w:before="70" w:after="0" w:line="230" w:lineRule="auto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5. Научно-популярная литература по искусству</w:t>
      </w:r>
    </w:p>
    <w:p w:rsidR="00473DD3" w:rsidRPr="000D67A5" w:rsidRDefault="000D67A5">
      <w:pPr>
        <w:autoSpaceDE w:val="0"/>
        <w:autoSpaceDN w:val="0"/>
        <w:spacing w:before="262" w:after="0" w:line="230" w:lineRule="auto"/>
        <w:rPr>
          <w:lang w:val="ru-RU"/>
        </w:rPr>
      </w:pP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73DD3" w:rsidRPr="000D67A5" w:rsidRDefault="000D67A5">
      <w:pPr>
        <w:autoSpaceDE w:val="0"/>
        <w:autoSpaceDN w:val="0"/>
        <w:spacing w:before="166" w:after="0"/>
        <w:ind w:right="432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cross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rubr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544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7-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4-5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76-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453-552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31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9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164. Российский общеобразовательный портал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/.</w:t>
      </w:r>
    </w:p>
    <w:p w:rsidR="00473DD3" w:rsidRPr="000D67A5" w:rsidRDefault="000D67A5">
      <w:pPr>
        <w:autoSpaceDE w:val="0"/>
        <w:autoSpaceDN w:val="0"/>
        <w:spacing w:before="70" w:after="0" w:line="230" w:lineRule="auto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Детские электронные книги и презентации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viki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rdf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473DD3" w:rsidRPr="000D67A5" w:rsidRDefault="00473DD3">
      <w:pPr>
        <w:rPr>
          <w:lang w:val="ru-RU"/>
        </w:rPr>
        <w:sectPr w:rsidR="00473DD3" w:rsidRPr="000D67A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73DD3" w:rsidRPr="000D67A5" w:rsidRDefault="00473DD3">
      <w:pPr>
        <w:autoSpaceDE w:val="0"/>
        <w:autoSpaceDN w:val="0"/>
        <w:spacing w:after="78" w:line="220" w:lineRule="exact"/>
        <w:rPr>
          <w:lang w:val="ru-RU"/>
        </w:rPr>
      </w:pPr>
    </w:p>
    <w:p w:rsidR="00473DD3" w:rsidRPr="000D67A5" w:rsidRDefault="000D67A5">
      <w:pPr>
        <w:autoSpaceDE w:val="0"/>
        <w:autoSpaceDN w:val="0"/>
        <w:spacing w:after="0" w:line="230" w:lineRule="auto"/>
        <w:rPr>
          <w:lang w:val="ru-RU"/>
        </w:rPr>
      </w:pP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473DD3" w:rsidRPr="000D67A5" w:rsidRDefault="000D67A5">
      <w:pPr>
        <w:autoSpaceDE w:val="0"/>
        <w:autoSpaceDN w:val="0"/>
        <w:spacing w:before="346" w:after="0" w:line="302" w:lineRule="auto"/>
        <w:ind w:right="3600"/>
        <w:rPr>
          <w:lang w:val="ru-RU"/>
        </w:rPr>
      </w:pP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0D67A5">
        <w:rPr>
          <w:lang w:val="ru-RU"/>
        </w:rPr>
        <w:br/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Изображения музыкантов, играющих на различных инструментах.</w:t>
      </w:r>
    </w:p>
    <w:p w:rsidR="00473DD3" w:rsidRPr="000D67A5" w:rsidRDefault="000D67A5">
      <w:pPr>
        <w:autoSpaceDE w:val="0"/>
        <w:autoSpaceDN w:val="0"/>
        <w:spacing w:before="70" w:after="0" w:line="230" w:lineRule="auto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Фотографии и репродукции картин крупнейших центров мировой музыкальной культуры.</w:t>
      </w:r>
    </w:p>
    <w:p w:rsidR="00473DD3" w:rsidRPr="000D67A5" w:rsidRDefault="000D67A5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0D67A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Компьютер.</w:t>
      </w:r>
    </w:p>
    <w:p w:rsidR="00473DD3" w:rsidRPr="000D67A5" w:rsidRDefault="000D67A5">
      <w:pPr>
        <w:autoSpaceDE w:val="0"/>
        <w:autoSpaceDN w:val="0"/>
        <w:spacing w:before="70" w:after="0" w:line="230" w:lineRule="auto"/>
        <w:rPr>
          <w:lang w:val="ru-RU"/>
        </w:rPr>
      </w:pPr>
      <w:r w:rsidRPr="000D67A5">
        <w:rPr>
          <w:rFonts w:ascii="Times New Roman" w:eastAsia="Times New Roman" w:hAnsi="Times New Roman"/>
          <w:color w:val="000000"/>
          <w:sz w:val="24"/>
          <w:lang w:val="ru-RU"/>
        </w:rPr>
        <w:t>Аудиозаписи и фонохрестоматии по музыке.</w:t>
      </w:r>
    </w:p>
    <w:p w:rsidR="00473DD3" w:rsidRPr="000D67A5" w:rsidRDefault="00473DD3">
      <w:pPr>
        <w:rPr>
          <w:lang w:val="ru-RU"/>
        </w:rPr>
        <w:sectPr w:rsidR="00473DD3" w:rsidRPr="000D67A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D67A5" w:rsidRPr="000D67A5" w:rsidRDefault="000D67A5">
      <w:pPr>
        <w:rPr>
          <w:lang w:val="ru-RU"/>
        </w:rPr>
      </w:pPr>
    </w:p>
    <w:sectPr w:rsidR="000D67A5" w:rsidRPr="000D67A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730"/>
    <w:rsid w:val="00034616"/>
    <w:rsid w:val="0006063C"/>
    <w:rsid w:val="000D67A5"/>
    <w:rsid w:val="0015074B"/>
    <w:rsid w:val="001C695D"/>
    <w:rsid w:val="0029639D"/>
    <w:rsid w:val="00326F90"/>
    <w:rsid w:val="00473DD3"/>
    <w:rsid w:val="004757FA"/>
    <w:rsid w:val="006665B7"/>
    <w:rsid w:val="00932210"/>
    <w:rsid w:val="00A10FA8"/>
    <w:rsid w:val="00AA1D8D"/>
    <w:rsid w:val="00B17C19"/>
    <w:rsid w:val="00B47730"/>
    <w:rsid w:val="00CB0664"/>
    <w:rsid w:val="00E57C1F"/>
    <w:rsid w:val="00F56F36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08C5C"/>
  <w15:docId w15:val="{ADE67577-8943-4434-B4FD-D1B5DCF5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1569B1-1CC5-4BD4-A332-CF5A981B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8113</Words>
  <Characters>46247</Characters>
  <Application>Microsoft Office Word</Application>
  <DocSecurity>0</DocSecurity>
  <Lines>385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54252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10</cp:revision>
  <dcterms:created xsi:type="dcterms:W3CDTF">2013-12-23T23:15:00Z</dcterms:created>
  <dcterms:modified xsi:type="dcterms:W3CDTF">2023-10-02T18:50:00Z</dcterms:modified>
  <cp:category/>
</cp:coreProperties>
</file>