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93" w:rsidRDefault="00496093">
      <w:pPr>
        <w:autoSpaceDE w:val="0"/>
        <w:autoSpaceDN w:val="0"/>
        <w:spacing w:after="78" w:line="220" w:lineRule="exact"/>
      </w:pPr>
    </w:p>
    <w:p w:rsidR="002D34CE" w:rsidRDefault="002D34CE" w:rsidP="002D34CE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D34CE" w:rsidRDefault="002D34CE" w:rsidP="002D34CE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D34CE" w:rsidRDefault="002D34CE" w:rsidP="002D34CE">
      <w:pPr>
        <w:autoSpaceDE w:val="0"/>
        <w:autoSpaceDN w:val="0"/>
        <w:spacing w:after="0" w:line="240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96093" w:rsidRPr="003122E3" w:rsidRDefault="00496093">
      <w:pPr>
        <w:autoSpaceDE w:val="0"/>
        <w:autoSpaceDN w:val="0"/>
        <w:spacing w:after="78" w:line="220" w:lineRule="exact"/>
        <w:rPr>
          <w:lang w:val="ru-RU"/>
        </w:rPr>
      </w:pPr>
    </w:p>
    <w:p w:rsidR="00E45D74" w:rsidRDefault="00E45D74" w:rsidP="00A72FA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A72FA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A72FA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A72FA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A72FA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A72FA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A72FA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A72FAA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E45D74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E45D74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E45D74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E45D74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E45D74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E45D74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45D74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/>
        </w:rPr>
        <w:lastRenderedPageBreak/>
        <w:drawing>
          <wp:inline distT="0" distB="0" distL="0" distR="0">
            <wp:extent cx="6362065" cy="875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7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74" w:rsidRDefault="00E45D74" w:rsidP="00E45D74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E45D74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E45D74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E45D74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E45D74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45D74" w:rsidRDefault="00E45D74" w:rsidP="00E45D74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96093" w:rsidRPr="00E45D74" w:rsidRDefault="00E45D74" w:rsidP="00E45D74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</w:t>
      </w:r>
      <w:bookmarkStart w:id="0" w:name="_GoBack"/>
      <w:bookmarkEnd w:id="0"/>
      <w:r w:rsidR="003122E3"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496093" w:rsidRPr="00100C6C" w:rsidRDefault="003122E3" w:rsidP="008435AE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496093" w:rsidRPr="00100C6C" w:rsidRDefault="003122E3" w:rsidP="008435AE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496093" w:rsidRPr="00100C6C" w:rsidRDefault="003122E3" w:rsidP="008435AE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496093" w:rsidRPr="00100C6C" w:rsidRDefault="003122E3" w:rsidP="008435AE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целое»,«больше</w:t>
      </w:r>
      <w:proofErr w:type="spellEnd"/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-меньше», «равно-неравно», «порядок»), смысла арифметических действий,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зависимостей (работа, движение, продолжительность события). </w:t>
      </w:r>
    </w:p>
    <w:p w:rsidR="00496093" w:rsidRPr="00100C6C" w:rsidRDefault="003122E3" w:rsidP="008435AE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496093" w:rsidRPr="00100C6C" w:rsidRDefault="003122E3" w:rsidP="008435AE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496093" w:rsidRPr="00100C6C" w:rsidRDefault="003122E3" w:rsidP="008435AE">
      <w:pPr>
        <w:autoSpaceDE w:val="0"/>
        <w:autoSpaceDN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предположения).</w:t>
      </w:r>
    </w:p>
    <w:p w:rsidR="00496093" w:rsidRPr="00100C6C" w:rsidRDefault="003122E3" w:rsidP="008435AE">
      <w:pPr>
        <w:autoSpaceDE w:val="0"/>
        <w:autoSpaceDN w:val="0"/>
        <w:spacing w:before="178"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информации, в том числе и графическими (таблица, диаграмма, схема).</w:t>
      </w:r>
    </w:p>
    <w:p w:rsidR="00496093" w:rsidRPr="00100C6C" w:rsidRDefault="003122E3" w:rsidP="008435AE">
      <w:pPr>
        <w:autoSpaceDE w:val="0"/>
        <w:autoSpaceDN w:val="0"/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AA2465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изучение математики в 4 классе отводится 4 часа в неделю, всего 136 часов.</w:t>
      </w:r>
    </w:p>
    <w:p w:rsidR="00AA2465" w:rsidRDefault="00AA2465" w:rsidP="008435AE">
      <w:pPr>
        <w:autoSpaceDE w:val="0"/>
        <w:autoSpaceDN w:val="0"/>
        <w:spacing w:after="0"/>
        <w:ind w:left="1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96093" w:rsidRPr="00100C6C" w:rsidRDefault="003122E3" w:rsidP="008435AE">
      <w:pPr>
        <w:autoSpaceDE w:val="0"/>
        <w:autoSpaceDN w:val="0"/>
        <w:spacing w:after="0"/>
        <w:ind w:left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496093" w:rsidRPr="00100C6C" w:rsidRDefault="003122E3" w:rsidP="008435AE">
      <w:pPr>
        <w:autoSpaceDE w:val="0"/>
        <w:autoSpaceDN w:val="0"/>
        <w:spacing w:after="0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96093" w:rsidRPr="00100C6C" w:rsidRDefault="003122E3" w:rsidP="008435AE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Числа и величины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before="118"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496093" w:rsidRPr="00100C6C" w:rsidRDefault="003122E3" w:rsidP="008435AE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Величины: сравнение объектов по массе, длине, площади, вместимости.</w:t>
      </w:r>
    </w:p>
    <w:p w:rsidR="00496093" w:rsidRPr="00100C6C" w:rsidRDefault="003122E3" w:rsidP="008435AE">
      <w:pPr>
        <w:autoSpaceDE w:val="0"/>
        <w:autoSpaceDN w:val="0"/>
        <w:spacing w:before="72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Единицы массы — центнер, тонна; соотношения между единицами массы.</w:t>
      </w:r>
    </w:p>
    <w:p w:rsidR="00496093" w:rsidRPr="00100C6C" w:rsidRDefault="003122E3" w:rsidP="008435AE">
      <w:pPr>
        <w:autoSpaceDE w:val="0"/>
        <w:autoSpaceDN w:val="0"/>
        <w:spacing w:before="72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Единицы времени (сутки, неделя, месяц, год, век), соотношение между ними.</w:t>
      </w:r>
    </w:p>
    <w:p w:rsidR="00496093" w:rsidRPr="00100C6C" w:rsidRDefault="003122E3" w:rsidP="008435AE">
      <w:pPr>
        <w:autoSpaceDE w:val="0"/>
        <w:autoSpaceDN w:val="0"/>
        <w:spacing w:before="72" w:after="0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496093" w:rsidRPr="00100C6C" w:rsidRDefault="003122E3" w:rsidP="008435AE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Доля величины времени, массы, длины.</w:t>
      </w:r>
    </w:p>
    <w:p w:rsidR="00496093" w:rsidRPr="00100C6C" w:rsidRDefault="003122E3" w:rsidP="008435AE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:rsidR="00496093" w:rsidRPr="00100C6C" w:rsidRDefault="003122E3" w:rsidP="008435AE">
      <w:pPr>
        <w:autoSpaceDE w:val="0"/>
        <w:autoSpaceDN w:val="0"/>
        <w:spacing w:before="118" w:after="0"/>
        <w:ind w:right="576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496093" w:rsidRPr="00100C6C" w:rsidRDefault="003122E3" w:rsidP="008435AE">
      <w:pPr>
        <w:autoSpaceDE w:val="0"/>
        <w:autoSpaceDN w:val="0"/>
        <w:spacing w:before="70"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before="70" w:after="0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496093" w:rsidRPr="00100C6C" w:rsidRDefault="003122E3" w:rsidP="008435AE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Умножение и деление величины на однозначное число.</w:t>
      </w:r>
    </w:p>
    <w:p w:rsidR="00496093" w:rsidRPr="00100C6C" w:rsidRDefault="003122E3" w:rsidP="008435AE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Текстовые задачи</w:t>
      </w:r>
    </w:p>
    <w:p w:rsidR="008435AE" w:rsidRDefault="003122E3" w:rsidP="008435AE">
      <w:pPr>
        <w:autoSpaceDE w:val="0"/>
        <w:autoSpaceDN w:val="0"/>
        <w:spacing w:before="118" w:after="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496093" w:rsidRPr="00100C6C" w:rsidRDefault="003122E3" w:rsidP="008435AE">
      <w:pPr>
        <w:autoSpaceDE w:val="0"/>
        <w:autoSpaceDN w:val="0"/>
        <w:spacing w:before="118" w:after="0"/>
        <w:ind w:firstLine="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496093" w:rsidRPr="00100C6C" w:rsidRDefault="003122E3" w:rsidP="008435AE">
      <w:pPr>
        <w:autoSpaceDE w:val="0"/>
        <w:autoSpaceDN w:val="0"/>
        <w:spacing w:before="118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симметрии.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before="70" w:after="0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496093" w:rsidRPr="00100C6C" w:rsidRDefault="003122E3" w:rsidP="008435AE">
      <w:pPr>
        <w:autoSpaceDE w:val="0"/>
        <w:autoSpaceDN w:val="0"/>
        <w:spacing w:before="70"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Пространственные геометрические фигуры (тела): шар, куб, цилиндр, конус, пирамида; различение, называние.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before="70" w:after="0"/>
        <w:ind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496093" w:rsidRPr="00100C6C" w:rsidRDefault="003122E3" w:rsidP="008435AE">
      <w:pPr>
        <w:autoSpaceDE w:val="0"/>
        <w:autoSpaceDN w:val="0"/>
        <w:spacing w:before="70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Периметр, площадь фигуры, составленной из двух, трёх прямоугольников (квадратов).</w:t>
      </w:r>
    </w:p>
    <w:p w:rsidR="00AA2465" w:rsidRDefault="00AA2465" w:rsidP="008435A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96093" w:rsidRPr="00100C6C" w:rsidRDefault="003122E3" w:rsidP="008435A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before="118" w:after="0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496093" w:rsidRPr="00100C6C" w:rsidRDefault="003122E3" w:rsidP="008435AE">
      <w:pPr>
        <w:autoSpaceDE w:val="0"/>
        <w:autoSpaceDN w:val="0"/>
        <w:spacing w:before="70" w:after="0"/>
        <w:ind w:right="43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496093" w:rsidRPr="00100C6C" w:rsidRDefault="003122E3" w:rsidP="008435AE">
      <w:pPr>
        <w:autoSpaceDE w:val="0"/>
        <w:autoSpaceDN w:val="0"/>
        <w:spacing w:before="70" w:after="0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Доступные электронные средства обучения, пособия, тренажёры, их использование под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ориентированные на детей младшего школьного возраста).</w:t>
      </w:r>
    </w:p>
    <w:p w:rsidR="00496093" w:rsidRPr="00100C6C" w:rsidRDefault="003122E3" w:rsidP="008435AE">
      <w:pPr>
        <w:autoSpaceDE w:val="0"/>
        <w:autoSpaceDN w:val="0"/>
        <w:spacing w:before="72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Алгоритмы решения учебных и практических задач.</w:t>
      </w:r>
    </w:p>
    <w:p w:rsidR="00496093" w:rsidRPr="00100C6C" w:rsidRDefault="003122E3" w:rsidP="008435AE">
      <w:pPr>
        <w:autoSpaceDE w:val="0"/>
        <w:autoSpaceDN w:val="0"/>
        <w:spacing w:before="262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УЧЕБНЫЕ ДЕЙСТВИЯ</w:t>
      </w:r>
    </w:p>
    <w:p w:rsidR="00496093" w:rsidRPr="00100C6C" w:rsidRDefault="003122E3" w:rsidP="008435AE">
      <w:pPr>
        <w:autoSpaceDE w:val="0"/>
        <w:autoSpaceDN w:val="0"/>
        <w:spacing w:before="166"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познавательные учебные действия:</w:t>
      </w:r>
    </w:p>
    <w:p w:rsidR="00496093" w:rsidRPr="00100C6C" w:rsidRDefault="003122E3" w:rsidP="008435AE">
      <w:pPr>
        <w:autoSpaceDE w:val="0"/>
        <w:autoSpaceDN w:val="0"/>
        <w:spacing w:after="0"/>
        <w:ind w:righ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496093" w:rsidRPr="00100C6C" w:rsidRDefault="003122E3" w:rsidP="008435AE">
      <w:pPr>
        <w:autoSpaceDE w:val="0"/>
        <w:autoSpaceDN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обнаруживать модели изученных геометрических фигур в окружающем мире; </w:t>
      </w:r>
    </w:p>
    <w:p w:rsidR="00496093" w:rsidRPr="00100C6C" w:rsidRDefault="003122E3" w:rsidP="008435AE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классифицировать объекты по 1 - 2 выбранным признакам;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составлять модель математической задачи, проверять её соответствие условиям задачи; </w:t>
      </w:r>
    </w:p>
    <w:p w:rsidR="00496093" w:rsidRPr="00100C6C" w:rsidRDefault="003122E3" w:rsidP="008435AE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496093" w:rsidRPr="00100C6C" w:rsidRDefault="003122E3" w:rsidP="008435AE">
      <w:pPr>
        <w:tabs>
          <w:tab w:val="left" w:pos="5805"/>
        </w:tabs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информацией:</w:t>
      </w:r>
      <w:r w:rsidR="00AA24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ab/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представлять информацию в разных формах;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:rsidR="00496093" w:rsidRPr="00100C6C" w:rsidRDefault="003122E3" w:rsidP="008435AE">
      <w:pPr>
        <w:autoSpaceDE w:val="0"/>
        <w:autoSpaceDN w:val="0"/>
        <w:spacing w:after="0"/>
        <w:ind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приводить примеры и контрпримеры для подтверждения/опровержения вывода, гипотезы;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конструировать, читать числовое выражение;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описывать практическую ситуацию с использованием изученной терминологии;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характеризовать математические объекты, явления и события с помощью изученныхвеличин;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составлять инструкцию, записывать рассуждение;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инициировать обсуждение разных способов выполнения задания, поиск ошибок в решении.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самостоятельно выполнять прикидку и оценку результата измерений;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находить, исправлять, прогнозировать трудности и ошибки и трудности в решении учебной задачи.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деятельность:</w:t>
      </w:r>
    </w:p>
    <w:p w:rsidR="00496093" w:rsidRPr="00100C6C" w:rsidRDefault="003122E3" w:rsidP="00D26FF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496093" w:rsidRPr="00100C6C" w:rsidRDefault="00496093" w:rsidP="008435AE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96093" w:rsidRPr="00100C6C" w:rsidRDefault="003122E3" w:rsidP="008435A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after="0"/>
        <w:ind w:right="1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математики в 4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A2465" w:rsidRDefault="00AA2465" w:rsidP="008435AE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96093" w:rsidRPr="00100C6C" w:rsidRDefault="003122E3" w:rsidP="008435A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96093" w:rsidRPr="00100C6C" w:rsidRDefault="003122E3" w:rsidP="008435AE">
      <w:pPr>
        <w:tabs>
          <w:tab w:val="left" w:pos="180"/>
        </w:tabs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496093" w:rsidRPr="00100C6C" w:rsidRDefault="003122E3" w:rsidP="00D26FF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496093" w:rsidRPr="00100C6C" w:rsidRDefault="003122E3" w:rsidP="00D26FFC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развития способности мыслить, рассуждать, выдвигать предположения и доказывать или опровергать их; </w:t>
      </w:r>
    </w:p>
    <w:p w:rsidR="00496093" w:rsidRPr="00100C6C" w:rsidRDefault="003122E3" w:rsidP="00D26FF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496093" w:rsidRPr="00100C6C" w:rsidRDefault="003122E3" w:rsidP="00D26FF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496093" w:rsidRPr="00100C6C" w:rsidRDefault="003122E3" w:rsidP="00D26FF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496093" w:rsidRPr="00100C6C" w:rsidRDefault="003122E3" w:rsidP="00D26FF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496093" w:rsidRPr="00100C6C" w:rsidRDefault="003122E3" w:rsidP="00D26FF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26FFC" w:rsidRDefault="00D26FFC" w:rsidP="008435A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96093" w:rsidRPr="00100C6C" w:rsidRDefault="003122E3" w:rsidP="008435A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 познавательные учебные действия: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Базовые логические действия:</w:t>
      </w:r>
    </w:p>
    <w:p w:rsidR="00496093" w:rsidRPr="00100C6C" w:rsidRDefault="003122E3" w:rsidP="00D26FFC">
      <w:pPr>
        <w:autoSpaceDE w:val="0"/>
        <w:autoSpaceDN w:val="0"/>
        <w:spacing w:after="0"/>
        <w:ind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496093" w:rsidRPr="00100C6C" w:rsidRDefault="003122E3" w:rsidP="00D26FF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496093" w:rsidRPr="00100C6C" w:rsidRDefault="003122E3" w:rsidP="00D26FFC">
      <w:pPr>
        <w:autoSpaceDE w:val="0"/>
        <w:autoSpaceDN w:val="0"/>
        <w:spacing w:after="0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496093" w:rsidRPr="00100C6C" w:rsidRDefault="003122E3" w:rsidP="00D26FF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Базовые исследовательские действия:</w:t>
      </w:r>
    </w:p>
    <w:p w:rsidR="00496093" w:rsidRPr="00100C6C" w:rsidRDefault="003122E3" w:rsidP="00D26FF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496093" w:rsidRPr="00100C6C" w:rsidRDefault="003122E3" w:rsidP="00D26FFC">
      <w:pPr>
        <w:autoSpaceDE w:val="0"/>
        <w:autoSpaceDN w:val="0"/>
        <w:spacing w:after="0"/>
        <w:ind w:right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применять изученные методы познания (измерение, моделирование, перебор вариантов).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Работа с информацией: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496093" w:rsidRPr="00100C6C" w:rsidRDefault="003122E3" w:rsidP="00D26FF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496093" w:rsidRPr="00100C6C" w:rsidRDefault="003122E3" w:rsidP="00D26FFC">
      <w:pPr>
        <w:autoSpaceDE w:val="0"/>
        <w:autoSpaceDN w:val="0"/>
        <w:spacing w:after="0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коммуникативные учебные действия: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конструировать утверждения, проверять их истинность; строить логическое рассуждение;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формулировать ответ;</w:t>
      </w:r>
    </w:p>
    <w:p w:rsidR="00496093" w:rsidRPr="00100C6C" w:rsidRDefault="003122E3" w:rsidP="00D26FF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составлять по аналогии;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самостоятельно составлять тексты заданий, аналогичные типовым изученным.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Универсальные регулятивные учебные действия: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1)  Самоорганизация: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496093" w:rsidRPr="00100C6C" w:rsidRDefault="003122E3" w:rsidP="00D26FFC">
      <w:pPr>
        <w:autoSpaceDE w:val="0"/>
        <w:autoSpaceDN w:val="0"/>
        <w:spacing w:after="0"/>
        <w:ind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2)  Самоконтроль: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D26FF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выбирать и при необходимости корректировать способы действий;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 Самооценка: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496093" w:rsidRPr="00100C6C" w:rsidRDefault="003122E3" w:rsidP="00D26FFC">
      <w:pPr>
        <w:autoSpaceDE w:val="0"/>
        <w:autoSpaceDN w:val="0"/>
        <w:spacing w:after="0"/>
        <w:ind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496093" w:rsidRPr="00100C6C" w:rsidRDefault="003122E3" w:rsidP="00D26FF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496093" w:rsidRPr="00100C6C" w:rsidRDefault="003122E3" w:rsidP="00D26FF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26FFC" w:rsidRDefault="00D26FFC" w:rsidP="008435AE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96093" w:rsidRPr="00100C6C" w:rsidRDefault="003122E3" w:rsidP="008435A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96093" w:rsidRPr="00100C6C" w:rsidRDefault="003122E3" w:rsidP="008435AE">
      <w:pPr>
        <w:autoSpaceDE w:val="0"/>
        <w:autoSpaceDN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концу обучения в 4 классе обучающийся научится: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читать, записывать, сравнивать, упорядочивать многозначные числа;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число большее/меньшее данного числа на заданное число, в заданное число раз; </w:t>
      </w:r>
    </w:p>
    <w:p w:rsidR="00496093" w:rsidRPr="00100C6C" w:rsidRDefault="003122E3" w:rsidP="00D26FFC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496093" w:rsidRPr="00100C6C" w:rsidRDefault="003122E3" w:rsidP="00D26FF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496093" w:rsidRPr="00100C6C" w:rsidRDefault="003122E3" w:rsidP="00D26FF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при вычислениях изученные свойства арифметических действий;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прикидку результата вычислений; </w:t>
      </w:r>
    </w:p>
    <w:p w:rsidR="00496093" w:rsidRPr="00100C6C" w:rsidRDefault="003122E3" w:rsidP="00D26FFC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долю величины, величину по ее доле; находить неизвестный компонент </w:t>
      </w:r>
      <w:r w:rsidRPr="00100C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</w:p>
    <w:p w:rsidR="00496093" w:rsidRPr="00100C6C" w:rsidRDefault="003122E3" w:rsidP="00D26FF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496093" w:rsidRPr="00100C6C" w:rsidRDefault="003122E3" w:rsidP="00D26FFC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496093" w:rsidRPr="00100C6C" w:rsidRDefault="003122E3" w:rsidP="008435AE">
      <w:pPr>
        <w:autoSpaceDE w:val="0"/>
        <w:autoSpaceDN w:val="0"/>
        <w:spacing w:after="0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496093" w:rsidRPr="00100C6C" w:rsidRDefault="003122E3" w:rsidP="008435AE">
      <w:pPr>
        <w:autoSpaceDE w:val="0"/>
        <w:autoSpaceDN w:val="0"/>
        <w:spacing w:after="0"/>
        <w:ind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496093" w:rsidRPr="00100C6C" w:rsidRDefault="003122E3" w:rsidP="008435AE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496093" w:rsidRPr="00100C6C" w:rsidRDefault="003122E3" w:rsidP="008435AE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496093" w:rsidRPr="00100C6C" w:rsidRDefault="003122E3" w:rsidP="008435AE">
      <w:pPr>
        <w:autoSpaceDE w:val="0"/>
        <w:autoSpaceDN w:val="0"/>
        <w:spacing w:after="0"/>
        <w:ind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496093" w:rsidRPr="00100C6C" w:rsidRDefault="003122E3" w:rsidP="008435AE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распознавать верные (истинные) и неверные (ложные) утверждения; приводить пример, контрпример;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формулировать утверждение (вывод), строить логические рассуждения (одно/двухшаговые)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496093" w:rsidRPr="00100C6C" w:rsidRDefault="003122E3" w:rsidP="008435AE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496093" w:rsidRPr="00100C6C" w:rsidRDefault="003122E3" w:rsidP="008435AE">
      <w:pPr>
        <w:autoSpaceDE w:val="0"/>
        <w:autoSpaceDN w:val="0"/>
        <w:spacing w:after="0"/>
        <w:ind w:right="1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496093" w:rsidRPr="00100C6C" w:rsidRDefault="003122E3" w:rsidP="008435AE">
      <w:pPr>
        <w:autoSpaceDE w:val="0"/>
        <w:autoSpaceDN w:val="0"/>
        <w:spacing w:after="0"/>
        <w:ind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конструировать ход решения математической задачи; </w:t>
      </w:r>
    </w:p>
    <w:p w:rsidR="00496093" w:rsidRPr="00100C6C" w:rsidRDefault="003122E3" w:rsidP="008435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0C6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все верные решения задачи из предложенных.</w:t>
      </w:r>
    </w:p>
    <w:p w:rsidR="00496093" w:rsidRPr="003122E3" w:rsidRDefault="00496093">
      <w:pPr>
        <w:rPr>
          <w:lang w:val="ru-RU"/>
        </w:rPr>
        <w:sectPr w:rsidR="00496093" w:rsidRPr="003122E3">
          <w:pgSz w:w="11900" w:h="16840"/>
          <w:pgMar w:top="292" w:right="794" w:bottom="1104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A56BCE" w:rsidRDefault="00A56BCE" w:rsidP="00A56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56BCE" w:rsidRDefault="00A56BCE" w:rsidP="00A56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56BCE" w:rsidRDefault="00A56BCE" w:rsidP="00A56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56BCE" w:rsidRPr="00A56BCE" w:rsidRDefault="00A56BCE" w:rsidP="00A56B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56BC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Календарно - тематическое планирование </w:t>
      </w:r>
      <w:r w:rsidRPr="00A56BCE">
        <w:rPr>
          <w:rFonts w:ascii="Times New Roman" w:eastAsia="Microsoft Sans Serif" w:hAnsi="Times New Roman" w:cs="Times New Roman"/>
          <w:b/>
          <w:bCs/>
          <w:sz w:val="24"/>
          <w:szCs w:val="24"/>
          <w:lang w:val="ru-RU" w:eastAsia="ar-SA"/>
        </w:rPr>
        <w:t>4 класс</w:t>
      </w:r>
    </w:p>
    <w:tbl>
      <w:tblPr>
        <w:tblStyle w:val="15"/>
        <w:tblW w:w="9789" w:type="dxa"/>
        <w:tblLook w:val="04A0" w:firstRow="1" w:lastRow="0" w:firstColumn="1" w:lastColumn="0" w:noHBand="0" w:noVBand="1"/>
      </w:tblPr>
      <w:tblGrid>
        <w:gridCol w:w="1252"/>
        <w:gridCol w:w="3258"/>
        <w:gridCol w:w="828"/>
        <w:gridCol w:w="1307"/>
        <w:gridCol w:w="1137"/>
        <w:gridCol w:w="2007"/>
      </w:tblGrid>
      <w:tr w:rsidR="00A56BCE" w:rsidRPr="00A56BCE" w:rsidTr="00587698">
        <w:trPr>
          <w:trHeight w:val="345"/>
        </w:trPr>
        <w:tc>
          <w:tcPr>
            <w:tcW w:w="1391" w:type="dxa"/>
            <w:vMerge w:val="restart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81" w:type="dxa"/>
            <w:vMerge w:val="restart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28" w:type="dxa"/>
            <w:vMerge w:val="restart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06" w:type="dxa"/>
            <w:gridSpan w:val="2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83" w:type="dxa"/>
            <w:vMerge w:val="restart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b/>
              </w:rPr>
            </w:pPr>
            <w:r w:rsidRPr="00A56BCE">
              <w:rPr>
                <w:rFonts w:ascii="Times New Roman" w:eastAsia="Times New Roman" w:hAnsi="Times New Roman" w:cs="Times New Roman"/>
                <w:b/>
                <w:w w:val="105"/>
              </w:rPr>
              <w:t>Электронные</w:t>
            </w:r>
            <w:r w:rsidRPr="00A56BCE">
              <w:rPr>
                <w:rFonts w:ascii="Times New Roman" w:eastAsia="Times New Roman" w:hAnsi="Times New Roman" w:cs="Times New Roman"/>
                <w:b/>
                <w:spacing w:val="1"/>
                <w:w w:val="105"/>
              </w:rPr>
              <w:t xml:space="preserve"> </w:t>
            </w:r>
            <w:r w:rsidRPr="00A56BCE">
              <w:rPr>
                <w:rFonts w:ascii="Times New Roman" w:eastAsia="Times New Roman" w:hAnsi="Times New Roman" w:cs="Times New Roman"/>
                <w:b/>
                <w:w w:val="105"/>
              </w:rPr>
              <w:t>(цифровые)</w:t>
            </w:r>
            <w:r w:rsidRPr="00A56BCE">
              <w:rPr>
                <w:rFonts w:ascii="Times New Roman" w:eastAsia="Times New Roman" w:hAnsi="Times New Roman" w:cs="Times New Roman"/>
                <w:b/>
                <w:spacing w:val="1"/>
                <w:w w:val="105"/>
              </w:rPr>
              <w:t xml:space="preserve"> </w:t>
            </w:r>
            <w:r w:rsidRPr="00A56BCE">
              <w:rPr>
                <w:rFonts w:ascii="Times New Roman" w:eastAsia="Times New Roman" w:hAnsi="Times New Roman" w:cs="Times New Roman"/>
                <w:b/>
                <w:spacing w:val="-1"/>
                <w:w w:val="105"/>
              </w:rPr>
              <w:t>образовательные</w:t>
            </w:r>
            <w:r w:rsidRPr="00A56BCE">
              <w:rPr>
                <w:rFonts w:ascii="Times New Roman" w:eastAsia="Times New Roman" w:hAnsi="Times New Roman" w:cs="Times New Roman"/>
                <w:b/>
                <w:spacing w:val="-37"/>
                <w:w w:val="105"/>
              </w:rPr>
              <w:t xml:space="preserve"> </w:t>
            </w:r>
            <w:r w:rsidRPr="00A56BCE">
              <w:rPr>
                <w:rFonts w:ascii="Times New Roman" w:eastAsia="Times New Roman" w:hAnsi="Times New Roman" w:cs="Times New Roman"/>
                <w:b/>
                <w:w w:val="105"/>
              </w:rPr>
              <w:t>ресурсы</w:t>
            </w:r>
            <w:r w:rsidRPr="00A56B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56BCE" w:rsidRPr="00A56BCE" w:rsidTr="00587698">
        <w:trPr>
          <w:trHeight w:val="152"/>
        </w:trPr>
        <w:tc>
          <w:tcPr>
            <w:tcW w:w="1391" w:type="dxa"/>
            <w:vMerge/>
            <w:vAlign w:val="center"/>
          </w:tcPr>
          <w:p w:rsidR="00A56BCE" w:rsidRPr="00A56BCE" w:rsidRDefault="00A56BCE" w:rsidP="00A56B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vMerge/>
            <w:vAlign w:val="center"/>
          </w:tcPr>
          <w:p w:rsidR="00A56BCE" w:rsidRPr="00A56BCE" w:rsidRDefault="00A56BCE" w:rsidP="00A56B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  <w:vAlign w:val="center"/>
          </w:tcPr>
          <w:p w:rsidR="00A56BCE" w:rsidRPr="00A56BCE" w:rsidRDefault="00A56BCE" w:rsidP="00A56B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A56BCE" w:rsidRPr="00A56BCE" w:rsidRDefault="00A56BCE" w:rsidP="00A56B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97" w:type="dxa"/>
            <w:vAlign w:val="center"/>
          </w:tcPr>
          <w:p w:rsidR="00A56BCE" w:rsidRPr="00A56BCE" w:rsidRDefault="00A56BCE" w:rsidP="00A56B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583" w:type="dxa"/>
            <w:vMerge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BCE" w:rsidRPr="00E45D74" w:rsidTr="00587698">
        <w:trPr>
          <w:trHeight w:val="414"/>
        </w:trPr>
        <w:tc>
          <w:tcPr>
            <w:tcW w:w="9789" w:type="dxa"/>
            <w:gridSpan w:val="6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Повторение  (13 ч)</w:t>
            </w:r>
          </w:p>
        </w:tc>
      </w:tr>
      <w:tr w:rsidR="00A56BCE" w:rsidRPr="00A56BCE" w:rsidTr="00587698">
        <w:trPr>
          <w:trHeight w:val="414"/>
        </w:trPr>
        <w:tc>
          <w:tcPr>
            <w:tcW w:w="1391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  <w:vAlign w:val="center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 чисел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97" w:type="dxa"/>
            <w:vAlign w:val="center"/>
          </w:tcPr>
          <w:p w:rsidR="00A56BCE" w:rsidRPr="00A56BCE" w:rsidRDefault="00A56BCE" w:rsidP="00A56B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290"/>
        </w:trPr>
        <w:tc>
          <w:tcPr>
            <w:tcW w:w="1391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Порядок дей</w:t>
            </w:r>
            <w:r w:rsidRPr="00A56BC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в числовых выражениях. Сложение и вычитание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c>
          <w:tcPr>
            <w:tcW w:w="1391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c>
          <w:tcPr>
            <w:tcW w:w="1391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вычитания трехзначных чисел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c>
          <w:tcPr>
            <w:tcW w:w="1391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Умножение трехзначного числа на однозначное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c>
          <w:tcPr>
            <w:tcW w:w="1391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c>
          <w:tcPr>
            <w:tcW w:w="1391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c>
          <w:tcPr>
            <w:tcW w:w="1391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Приемы письменного деления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Calibri" w:hAnsi="Calibri" w:cs="Times New Roman"/>
              </w:rPr>
            </w:pPr>
            <w:r w:rsidRPr="00A56BCE">
              <w:rPr>
                <w:rFonts w:ascii="Calibri" w:hAnsi="Calibri" w:cs="Times New Roman"/>
              </w:rPr>
              <w:t>Приемы письменного деления. Математический диктант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11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 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CE" w:rsidRPr="00A56BCE" w:rsidTr="00587698">
        <w:tc>
          <w:tcPr>
            <w:tcW w:w="1391" w:type="dxa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color w:val="0F3159"/>
                <w:sz w:val="24"/>
                <w:szCs w:val="24"/>
                <w:shd w:val="clear" w:color="auto" w:fill="FFFFFF"/>
              </w:rPr>
              <w:t xml:space="preserve">Анализ контрольной работы. Повторение пройденного «Что узнали. Чему </w:t>
            </w:r>
            <w:r w:rsidRPr="00A56BCE">
              <w:rPr>
                <w:rFonts w:ascii="Times New Roman" w:hAnsi="Times New Roman" w:cs="Times New Roman"/>
                <w:color w:val="0F3159"/>
                <w:sz w:val="24"/>
                <w:szCs w:val="24"/>
                <w:shd w:val="clear" w:color="auto" w:fill="FFFFFF"/>
              </w:rPr>
              <w:lastRenderedPageBreak/>
              <w:t>научились»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CE" w:rsidRPr="00E45D74" w:rsidTr="00587698">
        <w:tc>
          <w:tcPr>
            <w:tcW w:w="9789" w:type="dxa"/>
            <w:gridSpan w:val="6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Числа, которые больше 1000. </w:t>
            </w:r>
            <w:r w:rsidRPr="00A56BCE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 (11 ч)</w:t>
            </w:r>
          </w:p>
        </w:tc>
      </w:tr>
      <w:tr w:rsidR="00A56BCE" w:rsidRPr="00A56BCE" w:rsidTr="00587698">
        <w:tc>
          <w:tcPr>
            <w:tcW w:w="1391" w:type="dxa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c>
          <w:tcPr>
            <w:tcW w:w="1391" w:type="dxa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c>
          <w:tcPr>
            <w:tcW w:w="1391" w:type="dxa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keepNext/>
              <w:keepLines/>
              <w:spacing w:before="40"/>
              <w:outlineLvl w:val="1"/>
              <w:rPr>
                <w:rFonts w:ascii="Calibri Light" w:hAnsi="Calibri Light" w:cs="Times New Roman"/>
                <w:color w:val="2F5496"/>
                <w:sz w:val="20"/>
                <w:szCs w:val="20"/>
              </w:rPr>
            </w:pPr>
            <w:r w:rsidRPr="00A56BCE">
              <w:rPr>
                <w:rFonts w:ascii="Calibri Light" w:eastAsia="Times New Roman" w:hAnsi="Calibri Light" w:cs="Times New Roman"/>
                <w:color w:val="2F5496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Выделение в числе общего количества единиц любого разряда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научились».  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c>
          <w:tcPr>
            <w:tcW w:w="1391" w:type="dxa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по теме «Числа, которые больше 1000. Нумерация» 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Проект «Математика вокруг нас»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9789" w:type="dxa"/>
            <w:gridSpan w:val="6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CE">
              <w:rPr>
                <w:rFonts w:ascii="Times New Roman" w:hAnsi="Times New Roman" w:cs="Times New Roman"/>
                <w:b/>
                <w:sz w:val="20"/>
                <w:szCs w:val="20"/>
              </w:rPr>
              <w:t>Величины (17 ч)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Единицы длины. Километр. Таблица единиц длины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«Единицы длины»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  <w:vAlign w:val="center"/>
          </w:tcPr>
          <w:p w:rsidR="00A56BCE" w:rsidRPr="00A56BCE" w:rsidRDefault="00A56BCE" w:rsidP="00A5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километр, квадратный миллиметр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color w:val="0F3159"/>
                <w:sz w:val="24"/>
                <w:szCs w:val="24"/>
                <w:shd w:val="clear" w:color="auto" w:fill="FFFFFF"/>
              </w:rPr>
              <w:t>Таблица единиц площади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Определение площади с помощью палетки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Масса. Единицы массы: центнер, тонна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«Единицы массы». Математический диктант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Единицы времени. Определение времени по часам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Определение начала, конца и продолжительности события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bottom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Единица времени – секунда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Единица времени – век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времени 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начала, продолжительности и конца события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«Величины»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200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Повторение пройденного «Что узнали. Чему научились»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9789" w:type="dxa"/>
            <w:gridSpan w:val="6"/>
          </w:tcPr>
          <w:p w:rsidR="00A56BCE" w:rsidRPr="00A56BCE" w:rsidRDefault="00A56BCE" w:rsidP="00A56BCE">
            <w:pPr>
              <w:tabs>
                <w:tab w:val="left" w:pos="374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CE">
              <w:rPr>
                <w:rFonts w:ascii="Times New Roman" w:hAnsi="Times New Roman" w:cs="Times New Roman"/>
                <w:b/>
                <w:sz w:val="20"/>
                <w:szCs w:val="20"/>
              </w:rPr>
              <w:t>Сложение  и вычитание (12 ч)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 и вычитания многозначных чисел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29.1101.12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15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15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значений величин  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15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 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15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пройденного «Что узнали. Чему научились». Математический диктант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15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15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пройденного «Что узнали. Чему научились»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9789" w:type="dxa"/>
            <w:gridSpan w:val="6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 (73 ч)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Свойства умножения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Письменные приемы деления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 Математический диктант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приемы деления. Решение задач 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 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диагностической работы. Повторение пройденного «Что узнали. Чему научились»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по </w:t>
            </w:r>
            <w:r w:rsidRPr="00A56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теме «Умножение и деление на однозначное число»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keepNext/>
              <w:keepLines/>
              <w:spacing w:before="40"/>
              <w:outlineLvl w:val="1"/>
              <w:rPr>
                <w:rFonts w:ascii="Calibri Light" w:hAnsi="Calibri Light" w:cs="Times New Roman"/>
                <w:color w:val="2F5496"/>
                <w:sz w:val="20"/>
                <w:szCs w:val="20"/>
              </w:rPr>
            </w:pPr>
            <w:r w:rsidRPr="00A56BCE">
              <w:rPr>
                <w:rFonts w:ascii="Calibri Light" w:eastAsia="Times New Roman" w:hAnsi="Calibri Light" w:cs="Times New Roman"/>
                <w:color w:val="2F5496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Повторение пройденного «Что узнали. Чему научились»  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скорость, время, расстояние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скорость, время, расстояние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Решение задач с величинами: скорость, время, расстояние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нулями. Решение задач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любознательных. Математический диктант 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научились». 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«Умножение и деление на однозначное число»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пройденного «Что узнали. Чему научились»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Устные приемы деления для случаев вида 600 : 20,</w:t>
            </w:r>
          </w:p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 5 600 : 800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одновременное встречное движение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1180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</w:p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одновременное движение в противоположных направлениях. Математический диктант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  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Проект «Математика вокруг нас»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«Умножение и деление на числа, оканчивающиеся нулями»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Умножение числа на сумму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841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по двум </w:t>
            </w:r>
          </w:p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разностям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«Умножение на двузначное и трехзначное число»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«Умножение на двузначное и трехзначное число»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9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 делением и деления </w:t>
            </w:r>
            <w:r w:rsidRPr="00A5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умножением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 и деления умножением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Пирамида. Шар. Распознавание и название геометрических тел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научились». Математический диктант 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CE" w:rsidRPr="00A56BCE" w:rsidTr="00587698">
        <w:trPr>
          <w:trHeight w:val="393"/>
        </w:trPr>
        <w:tc>
          <w:tcPr>
            <w:tcW w:w="9789" w:type="dxa"/>
            <w:gridSpan w:val="6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CE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 (10 ч)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работы.Повторение</w:t>
            </w:r>
            <w:proofErr w:type="spellEnd"/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. Нумерация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Выражения и уравнения. 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действия: сложение, вычитание, умножение, деление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Повторение. Величины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3481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828" w:type="dxa"/>
            <w:vAlign w:val="center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диагностической работы. Решение задач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  <w:tr w:rsidR="00A56BCE" w:rsidRPr="00A56BCE" w:rsidTr="00587698">
        <w:trPr>
          <w:trHeight w:val="393"/>
        </w:trPr>
        <w:tc>
          <w:tcPr>
            <w:tcW w:w="1391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828" w:type="dxa"/>
          </w:tcPr>
          <w:p w:rsidR="00A56BCE" w:rsidRPr="00A56BCE" w:rsidRDefault="00A56BCE" w:rsidP="00A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A56BCE" w:rsidRPr="00A56BCE" w:rsidRDefault="00A56BCE" w:rsidP="00A5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BCE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resh.edu.ru</w:t>
            </w:r>
          </w:p>
        </w:tc>
      </w:tr>
    </w:tbl>
    <w:p w:rsidR="00A56BCE" w:rsidRPr="00A56BCE" w:rsidRDefault="00A56BCE" w:rsidP="00A56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56BCE" w:rsidRPr="00A56BCE" w:rsidRDefault="00A56BCE" w:rsidP="00A56BCE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496093" w:rsidRPr="007C5101" w:rsidRDefault="00496093">
      <w:pPr>
        <w:rPr>
          <w:lang w:val="ru-RU"/>
        </w:rPr>
        <w:sectPr w:rsidR="00496093" w:rsidRPr="007C510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96093" w:rsidRPr="007C5101" w:rsidRDefault="00496093">
      <w:pPr>
        <w:autoSpaceDE w:val="0"/>
        <w:autoSpaceDN w:val="0"/>
        <w:spacing w:after="78" w:line="220" w:lineRule="exact"/>
        <w:rPr>
          <w:lang w:val="ru-RU"/>
        </w:rPr>
      </w:pPr>
    </w:p>
    <w:p w:rsidR="00496093" w:rsidRPr="003122E3" w:rsidRDefault="003122E3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3122E3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4 класс /Моро М.И., </w:t>
      </w:r>
      <w:proofErr w:type="spellStart"/>
      <w:r w:rsidRPr="003122E3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3122E3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Бельтюкова Г.В. и другие, Акционерное общество «Издательство «Просвещение»; </w:t>
      </w:r>
      <w:r w:rsidRPr="003122E3">
        <w:rPr>
          <w:lang w:val="ru-RU"/>
        </w:rPr>
        <w:br/>
      </w:r>
    </w:p>
    <w:p w:rsidR="00496093" w:rsidRPr="003122E3" w:rsidRDefault="003122E3">
      <w:pPr>
        <w:autoSpaceDE w:val="0"/>
        <w:autoSpaceDN w:val="0"/>
        <w:spacing w:before="262" w:after="0" w:line="230" w:lineRule="auto"/>
        <w:rPr>
          <w:lang w:val="ru-RU"/>
        </w:rPr>
      </w:pPr>
      <w:r w:rsidRPr="003122E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96093" w:rsidRPr="003122E3" w:rsidRDefault="003122E3">
      <w:pPr>
        <w:autoSpaceDE w:val="0"/>
        <w:autoSpaceDN w:val="0"/>
        <w:spacing w:before="166" w:after="0" w:line="230" w:lineRule="auto"/>
        <w:rPr>
          <w:lang w:val="ru-RU"/>
        </w:rPr>
      </w:pPr>
      <w:r w:rsidRPr="003122E3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 по математике 4 класс</w:t>
      </w:r>
    </w:p>
    <w:p w:rsidR="00496093" w:rsidRPr="003122E3" w:rsidRDefault="003122E3">
      <w:pPr>
        <w:autoSpaceDE w:val="0"/>
        <w:autoSpaceDN w:val="0"/>
        <w:spacing w:before="264" w:after="0" w:line="230" w:lineRule="auto"/>
        <w:rPr>
          <w:lang w:val="ru-RU"/>
        </w:rPr>
      </w:pPr>
      <w:r w:rsidRPr="003122E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96093" w:rsidRDefault="003122E3">
      <w:pPr>
        <w:autoSpaceDE w:val="0"/>
        <w:autoSpaceDN w:val="0"/>
        <w:spacing w:before="168" w:after="0"/>
        <w:ind w:right="57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3122E3">
        <w:rPr>
          <w:rFonts w:ascii="Times New Roman" w:eastAsia="Times New Roman" w:hAnsi="Times New Roman"/>
          <w:color w:val="000000"/>
          <w:sz w:val="24"/>
          <w:lang w:val="ru-RU"/>
        </w:rPr>
        <w:t xml:space="preserve">Портал "Начальная школа" </w:t>
      </w:r>
      <w:r w:rsidRPr="003122E3">
        <w:rPr>
          <w:lang w:val="ru-RU"/>
        </w:rPr>
        <w:br/>
      </w:r>
      <w:hyperlink r:id="rId7" w:history="1">
        <w:r w:rsidR="0018591B" w:rsidRPr="001D0330">
          <w:rPr>
            <w:rStyle w:val="aff8"/>
            <w:rFonts w:ascii="Times New Roman" w:eastAsia="Times New Roman" w:hAnsi="Times New Roman"/>
            <w:sz w:val="24"/>
          </w:rPr>
          <w:t>http</w:t>
        </w:r>
        <w:r w:rsidR="0018591B"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18591B" w:rsidRPr="001D0330">
          <w:rPr>
            <w:rStyle w:val="aff8"/>
            <w:rFonts w:ascii="Times New Roman" w:eastAsia="Times New Roman" w:hAnsi="Times New Roman"/>
            <w:sz w:val="24"/>
          </w:rPr>
          <w:t>nachalka</w:t>
        </w:r>
        <w:r w:rsidR="0018591B"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18591B" w:rsidRPr="001D0330">
          <w:rPr>
            <w:rStyle w:val="aff8"/>
            <w:rFonts w:ascii="Times New Roman" w:eastAsia="Times New Roman" w:hAnsi="Times New Roman"/>
            <w:sz w:val="24"/>
          </w:rPr>
          <w:t>edu</w:t>
        </w:r>
        <w:r w:rsidR="0018591B"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18591B" w:rsidRPr="001D0330">
          <w:rPr>
            <w:rStyle w:val="aff8"/>
            <w:rFonts w:ascii="Times New Roman" w:eastAsia="Times New Roman" w:hAnsi="Times New Roman"/>
            <w:sz w:val="24"/>
          </w:rPr>
          <w:t>ru</w:t>
        </w:r>
        <w:r w:rsidR="0018591B"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Pr="003122E3">
        <w:rPr>
          <w:lang w:val="ru-RU"/>
        </w:rPr>
        <w:br/>
      </w:r>
      <w:r w:rsidRPr="003122E3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материалов для начальной школы </w:t>
      </w:r>
      <w:r w:rsidRPr="003122E3">
        <w:rPr>
          <w:lang w:val="ru-RU"/>
        </w:rPr>
        <w:br/>
      </w:r>
      <w:hyperlink r:id="rId8" w:history="1">
        <w:r w:rsidR="0018591B" w:rsidRPr="001D0330">
          <w:rPr>
            <w:rStyle w:val="aff8"/>
            <w:rFonts w:ascii="Times New Roman" w:eastAsia="Times New Roman" w:hAnsi="Times New Roman"/>
            <w:sz w:val="24"/>
          </w:rPr>
          <w:t>http</w:t>
        </w:r>
        <w:r w:rsidR="0018591B"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18591B" w:rsidRPr="001D0330">
          <w:rPr>
            <w:rStyle w:val="aff8"/>
            <w:rFonts w:ascii="Times New Roman" w:eastAsia="Times New Roman" w:hAnsi="Times New Roman"/>
            <w:sz w:val="24"/>
          </w:rPr>
          <w:t>www</w:t>
        </w:r>
        <w:r w:rsidR="0018591B"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18591B" w:rsidRPr="001D0330">
          <w:rPr>
            <w:rStyle w:val="aff8"/>
            <w:rFonts w:ascii="Times New Roman" w:eastAsia="Times New Roman" w:hAnsi="Times New Roman"/>
            <w:sz w:val="24"/>
          </w:rPr>
          <w:t>nachalka</w:t>
        </w:r>
        <w:r w:rsidR="0018591B"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18591B" w:rsidRPr="001D0330">
          <w:rPr>
            <w:rStyle w:val="aff8"/>
            <w:rFonts w:ascii="Times New Roman" w:eastAsia="Times New Roman" w:hAnsi="Times New Roman"/>
            <w:sz w:val="24"/>
          </w:rPr>
          <w:t>com</w:t>
        </w:r>
        <w:r w:rsidR="0018591B" w:rsidRPr="001D0330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18591B" w:rsidRPr="001D0330">
          <w:rPr>
            <w:rStyle w:val="aff8"/>
            <w:rFonts w:ascii="Times New Roman" w:eastAsia="Times New Roman" w:hAnsi="Times New Roman"/>
            <w:sz w:val="24"/>
          </w:rPr>
          <w:t>biblioteka</w:t>
        </w:r>
        <w:proofErr w:type="spellEnd"/>
      </w:hyperlink>
    </w:p>
    <w:p w:rsidR="0018591B" w:rsidRDefault="0018591B">
      <w:pPr>
        <w:autoSpaceDE w:val="0"/>
        <w:autoSpaceDN w:val="0"/>
        <w:spacing w:before="168" w:after="0"/>
        <w:ind w:right="5760"/>
        <w:rPr>
          <w:lang w:val="ru-RU"/>
        </w:rPr>
      </w:pPr>
      <w:r>
        <w:rPr>
          <w:lang w:val="ru-RU"/>
        </w:rPr>
        <w:t xml:space="preserve">РЭШ </w:t>
      </w:r>
      <w:hyperlink r:id="rId9" w:history="1">
        <w:r w:rsidRPr="001D0330">
          <w:rPr>
            <w:rStyle w:val="aff8"/>
            <w:lang w:val="ru-RU"/>
          </w:rPr>
          <w:t>https://resh.edu.ru/</w:t>
        </w:r>
      </w:hyperlink>
    </w:p>
    <w:p w:rsidR="0018591B" w:rsidRPr="0018591B" w:rsidRDefault="0018591B">
      <w:pPr>
        <w:autoSpaceDE w:val="0"/>
        <w:autoSpaceDN w:val="0"/>
        <w:spacing w:before="168" w:after="0"/>
        <w:ind w:right="5760"/>
        <w:rPr>
          <w:lang w:val="ru-RU"/>
        </w:rPr>
      </w:pPr>
      <w:r>
        <w:rPr>
          <w:lang w:val="ru-RU"/>
        </w:rPr>
        <w:t>Инфоурок</w:t>
      </w:r>
      <w:hyperlink r:id="rId10" w:history="1">
        <w:r w:rsidRPr="001D0330">
          <w:rPr>
            <w:rStyle w:val="aff8"/>
            <w:lang w:val="ru-RU"/>
          </w:rPr>
          <w:t>https://infourok.ru/</w:t>
        </w:r>
      </w:hyperlink>
    </w:p>
    <w:p w:rsidR="0018591B" w:rsidRPr="003122E3" w:rsidRDefault="0018591B">
      <w:pPr>
        <w:rPr>
          <w:lang w:val="ru-RU"/>
        </w:rPr>
        <w:sectPr w:rsidR="0018591B" w:rsidRPr="003122E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6093" w:rsidRPr="003122E3" w:rsidRDefault="00496093">
      <w:pPr>
        <w:autoSpaceDE w:val="0"/>
        <w:autoSpaceDN w:val="0"/>
        <w:spacing w:after="78" w:line="220" w:lineRule="exact"/>
        <w:rPr>
          <w:lang w:val="ru-RU"/>
        </w:rPr>
      </w:pPr>
    </w:p>
    <w:p w:rsidR="00496093" w:rsidRPr="003122E3" w:rsidRDefault="003122E3">
      <w:pPr>
        <w:autoSpaceDE w:val="0"/>
        <w:autoSpaceDN w:val="0"/>
        <w:spacing w:after="0" w:line="230" w:lineRule="auto"/>
        <w:rPr>
          <w:lang w:val="ru-RU"/>
        </w:rPr>
      </w:pPr>
      <w:r w:rsidRPr="003122E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96093" w:rsidRPr="003122E3" w:rsidRDefault="003122E3">
      <w:pPr>
        <w:autoSpaceDE w:val="0"/>
        <w:autoSpaceDN w:val="0"/>
        <w:spacing w:before="346" w:after="0" w:line="300" w:lineRule="auto"/>
        <w:ind w:right="288"/>
        <w:rPr>
          <w:lang w:val="ru-RU"/>
        </w:rPr>
      </w:pPr>
      <w:r w:rsidRPr="003122E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122E3">
        <w:rPr>
          <w:lang w:val="ru-RU"/>
        </w:rPr>
        <w:br/>
      </w:r>
      <w:r w:rsidRPr="003122E3">
        <w:rPr>
          <w:rFonts w:ascii="Times New Roman" w:eastAsia="Times New Roman" w:hAnsi="Times New Roman"/>
          <w:color w:val="000000"/>
          <w:sz w:val="24"/>
          <w:lang w:val="ru-RU"/>
        </w:rPr>
        <w:t>Демонстрационно-наглядные пособия Комплект демонстрационных таблиц по основным разделам предмета. Мультимедийный компьютер</w:t>
      </w:r>
    </w:p>
    <w:p w:rsidR="00496093" w:rsidRPr="003122E3" w:rsidRDefault="003122E3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3122E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3122E3">
        <w:rPr>
          <w:rFonts w:ascii="Times New Roman" w:eastAsia="Times New Roman" w:hAnsi="Times New Roman"/>
          <w:color w:val="000000"/>
          <w:sz w:val="24"/>
          <w:lang w:val="ru-RU"/>
        </w:rPr>
        <w:t>циркуль, линейка, транспортир, угольник</w:t>
      </w:r>
    </w:p>
    <w:p w:rsidR="00496093" w:rsidRPr="003122E3" w:rsidRDefault="00496093">
      <w:pPr>
        <w:rPr>
          <w:lang w:val="ru-RU"/>
        </w:rPr>
        <w:sectPr w:rsidR="00496093" w:rsidRPr="003122E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122E3" w:rsidRPr="003122E3" w:rsidRDefault="003122E3">
      <w:pPr>
        <w:rPr>
          <w:lang w:val="ru-RU"/>
        </w:rPr>
      </w:pPr>
    </w:p>
    <w:sectPr w:rsidR="003122E3" w:rsidRPr="003122E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0A6532"/>
    <w:rsid w:val="00100C6C"/>
    <w:rsid w:val="00103616"/>
    <w:rsid w:val="0015074B"/>
    <w:rsid w:val="0018591B"/>
    <w:rsid w:val="002570D0"/>
    <w:rsid w:val="0029639D"/>
    <w:rsid w:val="002D34CE"/>
    <w:rsid w:val="003122E3"/>
    <w:rsid w:val="00326F90"/>
    <w:rsid w:val="003838FF"/>
    <w:rsid w:val="00387B77"/>
    <w:rsid w:val="003C7C98"/>
    <w:rsid w:val="004056BF"/>
    <w:rsid w:val="00413F2A"/>
    <w:rsid w:val="00475AC9"/>
    <w:rsid w:val="00496093"/>
    <w:rsid w:val="005544E5"/>
    <w:rsid w:val="005C6675"/>
    <w:rsid w:val="005D6CFD"/>
    <w:rsid w:val="00666FDC"/>
    <w:rsid w:val="00730DDB"/>
    <w:rsid w:val="007655EE"/>
    <w:rsid w:val="007C5101"/>
    <w:rsid w:val="00805FA4"/>
    <w:rsid w:val="008435AE"/>
    <w:rsid w:val="008E248F"/>
    <w:rsid w:val="009804A0"/>
    <w:rsid w:val="0098613E"/>
    <w:rsid w:val="00A56BCE"/>
    <w:rsid w:val="00A64C51"/>
    <w:rsid w:val="00A72FAA"/>
    <w:rsid w:val="00AA1D8D"/>
    <w:rsid w:val="00AA2465"/>
    <w:rsid w:val="00AB2592"/>
    <w:rsid w:val="00AC55F1"/>
    <w:rsid w:val="00B47730"/>
    <w:rsid w:val="00B50E27"/>
    <w:rsid w:val="00CA324F"/>
    <w:rsid w:val="00CB0664"/>
    <w:rsid w:val="00CC7E2F"/>
    <w:rsid w:val="00D26FFC"/>
    <w:rsid w:val="00D834AE"/>
    <w:rsid w:val="00D97C82"/>
    <w:rsid w:val="00DA3D83"/>
    <w:rsid w:val="00E11ED2"/>
    <w:rsid w:val="00E45D74"/>
    <w:rsid w:val="00FA2EA9"/>
    <w:rsid w:val="00FC693F"/>
    <w:rsid w:val="00FE76DE"/>
    <w:rsid w:val="00FF6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94AD1"/>
  <w15:docId w15:val="{E17D3AEB-DB7E-4A52-B052-425302B1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570D0"/>
    <w:rPr>
      <w:color w:val="0000FF" w:themeColor="hyperlink"/>
      <w:u w:val="single"/>
    </w:rPr>
  </w:style>
  <w:style w:type="character" w:styleId="aff9">
    <w:name w:val="FollowedHyperlink"/>
    <w:basedOn w:val="a2"/>
    <w:uiPriority w:val="99"/>
    <w:semiHidden/>
    <w:unhideWhenUsed/>
    <w:rsid w:val="00666FDC"/>
    <w:rPr>
      <w:color w:val="800080" w:themeColor="followedHyperlink"/>
      <w:u w:val="single"/>
    </w:rPr>
  </w:style>
  <w:style w:type="numbering" w:customStyle="1" w:styleId="14">
    <w:name w:val="Нет списка1"/>
    <w:next w:val="a4"/>
    <w:uiPriority w:val="99"/>
    <w:semiHidden/>
    <w:unhideWhenUsed/>
    <w:rsid w:val="00A56BCE"/>
  </w:style>
  <w:style w:type="table" w:customStyle="1" w:styleId="15">
    <w:name w:val="Сетка таблицы1"/>
    <w:basedOn w:val="a3"/>
    <w:next w:val="aff0"/>
    <w:uiPriority w:val="59"/>
    <w:rsid w:val="00A56BCE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3"/>
    <w:next w:val="aff0"/>
    <w:uiPriority w:val="39"/>
    <w:rsid w:val="00A56BCE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biblioteka" TargetMode="External"/><Relationship Id="rId3" Type="http://schemas.openxmlformats.org/officeDocument/2006/relationships/styles" Target="styles.xml"/><Relationship Id="rId7" Type="http://schemas.openxmlformats.org/officeDocument/2006/relationships/hyperlink" Target="http://nachalka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510C03-1AAD-40D1-8A70-DD5DEA62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4748</Words>
  <Characters>27070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8</cp:revision>
  <dcterms:created xsi:type="dcterms:W3CDTF">2022-08-03T02:50:00Z</dcterms:created>
  <dcterms:modified xsi:type="dcterms:W3CDTF">2023-10-02T18:45:00Z</dcterms:modified>
</cp:coreProperties>
</file>