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20" w:before="0" w:after="78"/>
        <w:rPr/>
      </w:pPr>
      <w:r>
        <w:rPr/>
      </w:r>
    </w:p>
    <w:p>
      <w:pPr>
        <w:pStyle w:val="Normal"/>
        <w:spacing w:lineRule="exact" w:line="220" w:before="0" w:after="78"/>
        <w:rPr/>
      </w:pPr>
      <w:r>
        <w:rPr/>
      </w:r>
    </w:p>
    <w:p>
      <w:pPr>
        <w:pStyle w:val="Normal"/>
        <w:spacing w:lineRule="exact" w:line="220" w:before="0" w:after="78"/>
        <w:rPr/>
      </w:pPr>
      <w:r>
        <w:rPr/>
      </w:r>
    </w:p>
    <w:p>
      <w:pPr>
        <w:pStyle w:val="Normal"/>
        <w:spacing w:lineRule="exact" w:line="220" w:before="0" w:after="78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247130" cy="859028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130" cy="8590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20" w:before="0" w:after="78"/>
        <w:rPr/>
      </w:pPr>
      <w:r>
        <w:rPr/>
      </w:r>
    </w:p>
    <w:p>
      <w:pPr>
        <w:pStyle w:val="Normal"/>
        <w:spacing w:lineRule="exact" w:line="220" w:before="0" w:after="78"/>
        <w:rPr/>
      </w:pPr>
      <w:r>
        <w:rPr/>
      </w:r>
    </w:p>
    <w:p>
      <w:pPr>
        <w:pStyle w:val="Normal"/>
        <w:spacing w:lineRule="exact" w:line="220" w:before="0" w:after="78"/>
        <w:rPr/>
      </w:pPr>
      <w:r>
        <w:rPr/>
      </w:r>
    </w:p>
    <w:p>
      <w:pPr>
        <w:pStyle w:val="Normal"/>
        <w:spacing w:lineRule="auto" w:line="228" w:before="0" w:after="0"/>
        <w:rPr>
          <w:lang w:val="ru-RU"/>
        </w:rPr>
      </w:pPr>
      <w:r>
        <w:rPr>
          <w:rFonts w:eastAsia="Times New Roman" w:ascii="Times New Roman" w:hAnsi="Times New Roman"/>
          <w:b/>
          <w:color w:val="000000"/>
          <w:sz w:val="24"/>
          <w:lang w:val="ru-RU"/>
        </w:rPr>
        <w:t xml:space="preserve">СОДЕРЖАНИЕ УЧЕБНОГО КУРСА </w:t>
      </w:r>
    </w:p>
    <w:p>
      <w:pPr>
        <w:pStyle w:val="Normal"/>
        <w:spacing w:lineRule="auto" w:line="259" w:before="346" w:after="0"/>
        <w:ind w:left="180" w:right="4608" w:hanging="0"/>
        <w:rPr>
          <w:rFonts w:ascii="Times New Roman" w:hAnsi="Times New Roman" w:eastAsia="Times New Roman"/>
          <w:b/>
          <w:b/>
          <w:color w:val="000000"/>
          <w:sz w:val="24"/>
          <w:lang w:val="ru-RU"/>
        </w:rPr>
      </w:pPr>
      <w:r>
        <w:rPr>
          <w:rFonts w:eastAsia="Times New Roman" w:ascii="Times New Roman" w:hAnsi="Times New Roman"/>
          <w:b/>
          <w:color w:val="000000"/>
          <w:sz w:val="24"/>
          <w:lang w:val="ru-RU"/>
        </w:rPr>
        <w:t>Тематический блок 1. «Культура каксоциальность»</w:t>
      </w:r>
    </w:p>
    <w:p>
      <w:pPr>
        <w:pStyle w:val="Normal"/>
        <w:spacing w:lineRule="auto" w:line="259" w:before="346" w:after="0"/>
        <w:ind w:left="180" w:right="4608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Тема 1. Мир культуры: его структура.</w:t>
      </w:r>
    </w:p>
    <w:p>
      <w:pPr>
        <w:pStyle w:val="Normal"/>
        <w:spacing w:lineRule="auto" w:line="271" w:before="70" w:after="0"/>
        <w:ind w:right="426" w:firstLine="180"/>
        <w:jc w:val="both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Культура как форма социального взаимодействия. Связь между миром материальной культуры и социальной структурой общества. Расстояние и образ жизни людей. Научно-технический прогресс как один из источников формирования социального облика общества.</w:t>
      </w:r>
    </w:p>
    <w:p>
      <w:pPr>
        <w:pStyle w:val="Normal"/>
        <w:spacing w:lineRule="auto" w:line="228" w:before="70" w:after="0"/>
        <w:ind w:left="180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Тема 2. Культура России: многообразие регионов.</w:t>
      </w:r>
    </w:p>
    <w:p>
      <w:pPr>
        <w:pStyle w:val="Normal"/>
        <w:spacing w:lineRule="auto" w:line="271" w:before="70" w:after="0"/>
        <w:ind w:right="144" w:firstLine="18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Территория России. Народы, живущие в ней. Проблемы культурного взаимодействия в обществе с многообразием культур. Сохранение и поддержка принципов толерантности и уважения ко всем культурам народов России.</w:t>
      </w:r>
    </w:p>
    <w:p>
      <w:pPr>
        <w:pStyle w:val="Normal"/>
        <w:spacing w:lineRule="auto" w:line="228" w:before="72" w:after="0"/>
        <w:ind w:left="180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Тема 3. История быта как история культуры.</w:t>
      </w:r>
    </w:p>
    <w:p>
      <w:pPr>
        <w:pStyle w:val="Normal"/>
        <w:spacing w:lineRule="auto" w:line="271" w:before="70" w:after="0"/>
        <w:ind w:right="432" w:firstLine="18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Домашнее хозяйство и его типы. Хозяйственная деятельность народов России в разные исторические периоды. Многообразие культурных укладов как результат исторического развития народов России.</w:t>
      </w:r>
    </w:p>
    <w:p>
      <w:pPr>
        <w:pStyle w:val="Normal"/>
        <w:spacing w:lineRule="auto" w:line="228" w:before="70" w:after="0"/>
        <w:ind w:left="180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Тема 4. Прогресс: технический и социальный.</w:t>
      </w:r>
    </w:p>
    <w:p>
      <w:pPr>
        <w:pStyle w:val="Normal"/>
        <w:tabs>
          <w:tab w:val="clear" w:pos="720"/>
          <w:tab w:val="left" w:pos="180" w:leader="none"/>
        </w:tabs>
        <w:spacing w:lineRule="auto" w:line="271" w:before="70" w:after="0"/>
        <w:ind w:right="288" w:hanging="0"/>
        <w:rPr>
          <w:lang w:val="ru-RU"/>
        </w:rPr>
      </w:pPr>
      <w:r>
        <w:rPr>
          <w:lang w:val="ru-RU"/>
        </w:rPr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Производительность труда. Разделение труда. Обслуживающий и производящий труд. Домашний труд и его механизация. Что такое технологии и как они влияют на культуру и ценности общества? </w:t>
      </w:r>
      <w:r>
        <w:rPr>
          <w:lang w:val="ru-RU"/>
        </w:rPr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>Тема 5. Образование в культуре народов России.</w:t>
      </w:r>
    </w:p>
    <w:p>
      <w:pPr>
        <w:pStyle w:val="Normal"/>
        <w:spacing w:lineRule="auto" w:line="271" w:before="70" w:after="0"/>
        <w:ind w:right="720" w:firstLine="18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Представление об основных этапах в истории образования. Ценность знания. Социальная обусловленность различных видов образования. Важность образования для современного мира. Образование как трансляция культурных смыслов, как способ передачи ценностей.</w:t>
      </w:r>
    </w:p>
    <w:p>
      <w:pPr>
        <w:pStyle w:val="Normal"/>
        <w:spacing w:lineRule="auto" w:line="228" w:before="70" w:after="0"/>
        <w:ind w:left="180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Тема 6. Права и обязанности человека.</w:t>
      </w:r>
    </w:p>
    <w:p>
      <w:pPr>
        <w:pStyle w:val="Normal"/>
        <w:tabs>
          <w:tab w:val="clear" w:pos="720"/>
          <w:tab w:val="left" w:pos="180" w:leader="none"/>
        </w:tabs>
        <w:spacing w:lineRule="auto" w:line="259" w:before="70" w:after="0"/>
        <w:ind w:right="144" w:hanging="0"/>
        <w:rPr>
          <w:lang w:val="ru-RU"/>
        </w:rPr>
      </w:pPr>
      <w:r>
        <w:rPr>
          <w:lang w:val="ru-RU"/>
        </w:rPr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>Права и обязанности человека в культурной традиции народов России. Права и свободы человека и гражданина, обозначенные в Конституции Российской Федерации.</w:t>
      </w:r>
    </w:p>
    <w:p>
      <w:pPr>
        <w:pStyle w:val="Normal"/>
        <w:spacing w:lineRule="auto" w:line="228" w:before="70" w:after="0"/>
        <w:ind w:left="180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Тема 7. Общество и религия: духовно-нравственное взаимодействие.</w:t>
      </w:r>
    </w:p>
    <w:p>
      <w:pPr>
        <w:pStyle w:val="Normal"/>
        <w:tabs>
          <w:tab w:val="clear" w:pos="720"/>
          <w:tab w:val="left" w:pos="180" w:leader="none"/>
        </w:tabs>
        <w:spacing w:lineRule="auto" w:line="259" w:before="70" w:after="0"/>
        <w:rPr>
          <w:lang w:val="ru-RU"/>
        </w:rPr>
      </w:pPr>
      <w:r>
        <w:rPr>
          <w:lang w:val="ru-RU"/>
        </w:rPr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>Мир религий в истории. Религии народов России сегодня. Государствообразующие и традиционные религии как источник духовно-нравственных ценностей.</w:t>
      </w:r>
    </w:p>
    <w:p>
      <w:pPr>
        <w:pStyle w:val="Normal"/>
        <w:spacing w:lineRule="auto" w:line="228" w:before="70" w:after="0"/>
        <w:ind w:left="180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Тема 8. Современный мир: самое важное (</w:t>
      </w:r>
      <w:r>
        <w:rPr>
          <w:rFonts w:eastAsia="Times New Roman" w:ascii="Times New Roman" w:hAnsi="Times New Roman"/>
          <w:i/>
          <w:color w:val="000000"/>
          <w:sz w:val="24"/>
          <w:lang w:val="ru-RU"/>
        </w:rPr>
        <w:t>практическое занятие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).</w:t>
      </w:r>
    </w:p>
    <w:p>
      <w:pPr>
        <w:pStyle w:val="Normal"/>
        <w:tabs>
          <w:tab w:val="clear" w:pos="720"/>
          <w:tab w:val="left" w:pos="180" w:leader="none"/>
        </w:tabs>
        <w:spacing w:lineRule="auto" w:line="259" w:before="70" w:after="0"/>
        <w:rPr>
          <w:lang w:val="ru-RU"/>
        </w:rPr>
      </w:pPr>
      <w:r>
        <w:rPr>
          <w:lang w:val="ru-RU"/>
        </w:rPr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>Современное общество: его портрет. Проект: описание самых важных черт современного общества с точки зрения материальной и духовной культуры народов России.</w:t>
      </w:r>
    </w:p>
    <w:p>
      <w:pPr>
        <w:pStyle w:val="Normal"/>
        <w:spacing w:lineRule="auto" w:line="259" w:before="192" w:after="0"/>
        <w:ind w:left="180" w:right="1584" w:hanging="0"/>
        <w:rPr>
          <w:lang w:val="ru-RU"/>
        </w:rPr>
      </w:pPr>
      <w:r>
        <w:rPr>
          <w:rFonts w:eastAsia="Times New Roman" w:ascii="Times New Roman" w:hAnsi="Times New Roman"/>
          <w:b/>
          <w:color w:val="000000"/>
          <w:sz w:val="24"/>
          <w:lang w:val="ru-RU"/>
        </w:rPr>
        <w:t>Тематический блок 2. «Человек и его отражение в культуре»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>Тема 9. Каким должен быть человек? Духовно-нравственный облик и идеал человека.</w:t>
      </w:r>
    </w:p>
    <w:p>
      <w:pPr>
        <w:pStyle w:val="Normal"/>
        <w:spacing w:lineRule="auto" w:line="228" w:before="70" w:after="0"/>
        <w:ind w:left="180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Мораль, нравственность, этика, этикет в культурах народов России. Право и равенство в правах.</w:t>
      </w:r>
    </w:p>
    <w:p>
      <w:pPr>
        <w:pStyle w:val="Normal"/>
        <w:spacing w:lineRule="auto" w:line="271" w:before="70" w:after="0"/>
        <w:ind w:right="432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Свобода как ценность. Долг как её ограничение. Общество как регулятор свободы. Свойства и качества человека, его образ в культуре народов России, единство человеческих качеств. Единство духовной жизни.</w:t>
      </w:r>
    </w:p>
    <w:p>
      <w:pPr>
        <w:pStyle w:val="Normal"/>
        <w:spacing w:lineRule="auto" w:line="228" w:before="70" w:after="0"/>
        <w:ind w:left="180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Тема 10. Взросление человека в культуре народов России.</w:t>
      </w:r>
    </w:p>
    <w:p>
      <w:pPr>
        <w:pStyle w:val="Normal"/>
        <w:spacing w:lineRule="auto" w:line="271" w:before="70" w:after="0"/>
        <w:ind w:right="144" w:firstLine="18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Социальное измерение человека. Детство, взросление, зрелость, пожилой возраст. Проблема одиночества. Необходимость развития во взаимодействии с другими людьми. Самостоятельность как ценность.</w:t>
      </w:r>
    </w:p>
    <w:p>
      <w:pPr>
        <w:pStyle w:val="Normal"/>
        <w:spacing w:lineRule="auto" w:line="228" w:before="70" w:after="0"/>
        <w:ind w:left="180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Тема 11. Религия как источник нравственности.</w:t>
      </w:r>
    </w:p>
    <w:p>
      <w:pPr>
        <w:pStyle w:val="Normal"/>
        <w:tabs>
          <w:tab w:val="clear" w:pos="720"/>
          <w:tab w:val="left" w:pos="180" w:leader="none"/>
        </w:tabs>
        <w:spacing w:lineRule="auto" w:line="271" w:before="70" w:after="0"/>
        <w:ind w:right="864" w:hanging="0"/>
        <w:rPr>
          <w:lang w:val="ru-RU"/>
        </w:rPr>
      </w:pPr>
      <w:r>
        <w:rPr>
          <w:lang w:val="ru-RU"/>
        </w:rPr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Религия как источник нравственности и гуманистического мышления. Нравственный идеал человека в традиционных религиях. Современное общество и религиозный идеал человека. </w:t>
      </w:r>
      <w:r>
        <w:rPr>
          <w:lang w:val="ru-RU"/>
        </w:rPr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>Тема 12. Наука как источник знания о человеке и человеческом.</w:t>
      </w:r>
    </w:p>
    <w:p>
      <w:pPr>
        <w:sectPr>
          <w:type w:val="nextPage"/>
          <w:pgSz w:w="11906" w:h="16838"/>
          <w:pgMar w:left="1182" w:right="886" w:header="0" w:top="298" w:footer="0" w:bottom="993" w:gutter="0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auto" w:line="228" w:before="70" w:after="0"/>
        <w:ind w:left="180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Гуманитарное знание и его особенности. Культура как самопознание. Этика. Эстетика. Право в</w:t>
      </w:r>
    </w:p>
    <w:p>
      <w:pPr>
        <w:pStyle w:val="Normal"/>
        <w:spacing w:lineRule="exact" w:line="220" w:before="0" w:after="66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28" w:before="0" w:after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контексте духовно-нравственных ценностей.</w:t>
      </w:r>
    </w:p>
    <w:p>
      <w:pPr>
        <w:pStyle w:val="Normal"/>
        <w:spacing w:lineRule="auto" w:line="228" w:before="70" w:after="0"/>
        <w:ind w:left="180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Тема 13. Этика и нравственность как категории духовной культуры.</w:t>
      </w:r>
    </w:p>
    <w:p>
      <w:pPr>
        <w:pStyle w:val="Normal"/>
        <w:tabs>
          <w:tab w:val="clear" w:pos="720"/>
          <w:tab w:val="left" w:pos="180" w:leader="none"/>
        </w:tabs>
        <w:spacing w:lineRule="auto" w:line="259" w:before="70" w:after="0"/>
        <w:rPr>
          <w:lang w:val="ru-RU"/>
        </w:rPr>
      </w:pPr>
      <w:r>
        <w:rPr>
          <w:lang w:val="ru-RU"/>
        </w:rPr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>Что такое этика. Добро и его проявления в реальной жизни. Что значит быть нравственным. Почему нравственность важна?</w:t>
      </w:r>
    </w:p>
    <w:p>
      <w:pPr>
        <w:pStyle w:val="Normal"/>
        <w:spacing w:lineRule="auto" w:line="228" w:before="70" w:after="0"/>
        <w:ind w:left="180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Тема 14. Самопознание (</w:t>
      </w:r>
      <w:r>
        <w:rPr>
          <w:rFonts w:eastAsia="Times New Roman" w:ascii="Times New Roman" w:hAnsi="Times New Roman"/>
          <w:i/>
          <w:color w:val="000000"/>
          <w:sz w:val="24"/>
          <w:lang w:val="ru-RU"/>
        </w:rPr>
        <w:t>практическое занятие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).</w:t>
      </w:r>
    </w:p>
    <w:p>
      <w:pPr>
        <w:pStyle w:val="Normal"/>
        <w:spacing w:lineRule="auto" w:line="228" w:before="70" w:after="0"/>
        <w:jc w:val="center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Автобиография и автопортрет: кто я и что я люблю. Как устроена моя жизнь. Выполнение проекта.</w:t>
      </w:r>
    </w:p>
    <w:p>
      <w:pPr>
        <w:pStyle w:val="Normal"/>
        <w:spacing w:lineRule="auto" w:line="259" w:before="190" w:after="0"/>
        <w:ind w:left="180" w:right="4608" w:hanging="0"/>
        <w:rPr>
          <w:lang w:val="ru-RU"/>
        </w:rPr>
      </w:pPr>
      <w:r>
        <w:rPr>
          <w:rFonts w:eastAsia="Times New Roman" w:ascii="Times New Roman" w:hAnsi="Times New Roman"/>
          <w:b/>
          <w:color w:val="000000"/>
          <w:sz w:val="24"/>
          <w:lang w:val="ru-RU"/>
        </w:rPr>
        <w:t>Тематический блок 3. «Человек как член общества»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Тема 15. Труд делает человека человеком.</w:t>
      </w:r>
    </w:p>
    <w:p>
      <w:pPr>
        <w:pStyle w:val="Normal"/>
        <w:tabs>
          <w:tab w:val="clear" w:pos="720"/>
          <w:tab w:val="left" w:pos="180" w:leader="none"/>
        </w:tabs>
        <w:spacing w:lineRule="auto" w:line="259" w:before="70" w:after="0"/>
        <w:ind w:right="864" w:hanging="0"/>
        <w:rPr>
          <w:lang w:val="ru-RU"/>
        </w:rPr>
      </w:pPr>
      <w:r>
        <w:rPr>
          <w:lang w:val="ru-RU"/>
        </w:rPr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>Что такое труд. Важность труда и его экономическая стоимость. Безделье, лень, тунеядство. Трудолюбие, подвиг труда, ответственность. Общественная оценка труда.</w:t>
      </w:r>
    </w:p>
    <w:p>
      <w:pPr>
        <w:pStyle w:val="Normal"/>
        <w:spacing w:lineRule="auto" w:line="228" w:before="72" w:after="0"/>
        <w:ind w:left="180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Тема 16. Подвиг: как узнать героя?</w:t>
      </w:r>
    </w:p>
    <w:p>
      <w:pPr>
        <w:pStyle w:val="Normal"/>
        <w:tabs>
          <w:tab w:val="clear" w:pos="720"/>
          <w:tab w:val="left" w:pos="180" w:leader="none"/>
        </w:tabs>
        <w:spacing w:lineRule="auto" w:line="259" w:before="72" w:after="0"/>
        <w:ind w:right="576" w:hanging="0"/>
        <w:rPr>
          <w:lang w:val="ru-RU"/>
        </w:rPr>
      </w:pPr>
      <w:r>
        <w:rPr>
          <w:lang w:val="ru-RU"/>
        </w:rPr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>Что такое подвиг. Героизм как самопожертвование. Героизм на войне. Подвиг в мирное время. Милосердие, взаимопомощь.</w:t>
      </w:r>
    </w:p>
    <w:p>
      <w:pPr>
        <w:pStyle w:val="Normal"/>
        <w:spacing w:lineRule="auto" w:line="228" w:before="70" w:after="0"/>
        <w:ind w:left="180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Тема 17. Люди в обществе: духовно-нравственное взаимовлияние.</w:t>
      </w:r>
    </w:p>
    <w:p>
      <w:pPr>
        <w:pStyle w:val="Normal"/>
        <w:tabs>
          <w:tab w:val="clear" w:pos="720"/>
          <w:tab w:val="left" w:pos="180" w:leader="none"/>
        </w:tabs>
        <w:spacing w:lineRule="auto" w:line="259" w:before="70" w:after="0"/>
        <w:ind w:right="576" w:hanging="0"/>
        <w:rPr>
          <w:lang w:val="ru-RU"/>
        </w:rPr>
      </w:pPr>
      <w:r>
        <w:rPr>
          <w:lang w:val="ru-RU"/>
        </w:rPr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>Человек в социальном измерении. Дружба, предательство. Коллектив. Личные границы Этика предпринимательства. Социальная помощь.</w:t>
      </w:r>
    </w:p>
    <w:p>
      <w:pPr>
        <w:pStyle w:val="Normal"/>
        <w:tabs>
          <w:tab w:val="clear" w:pos="720"/>
          <w:tab w:val="left" w:pos="180" w:leader="none"/>
        </w:tabs>
        <w:spacing w:lineRule="auto" w:line="259" w:before="70" w:after="0"/>
        <w:ind w:right="1440" w:hanging="0"/>
        <w:rPr>
          <w:lang w:val="ru-RU"/>
        </w:rPr>
      </w:pPr>
      <w:r>
        <w:rPr>
          <w:lang w:val="ru-RU"/>
        </w:rPr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>Тема 18. Проблемы современного общества как отражение его духовно-нравственного самосознания.</w:t>
      </w:r>
    </w:p>
    <w:p>
      <w:pPr>
        <w:pStyle w:val="Normal"/>
        <w:tabs>
          <w:tab w:val="clear" w:pos="720"/>
          <w:tab w:val="left" w:pos="180" w:leader="none"/>
        </w:tabs>
        <w:spacing w:lineRule="auto" w:line="259" w:before="70" w:after="0"/>
        <w:ind w:right="720" w:hanging="0"/>
        <w:rPr>
          <w:lang w:val="ru-RU"/>
        </w:rPr>
      </w:pPr>
      <w:r>
        <w:rPr>
          <w:lang w:val="ru-RU"/>
        </w:rPr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>Бедность. Инвалидность. Асоциальная семья. Сиротство. Отражение этих явлений в культуре общества.</w:t>
      </w:r>
    </w:p>
    <w:p>
      <w:pPr>
        <w:pStyle w:val="Normal"/>
        <w:spacing w:lineRule="auto" w:line="228" w:before="70" w:after="0"/>
        <w:ind w:left="180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Тема 19. Духовно-нравственные ориентиры социальных отношений.</w:t>
      </w:r>
    </w:p>
    <w:p>
      <w:pPr>
        <w:pStyle w:val="Normal"/>
        <w:spacing w:lineRule="auto" w:line="228" w:before="70" w:after="0"/>
        <w:ind w:left="180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Милосердие. Взаимопомощь. Социальное служение. Благотворительность. Волонтёрство.</w:t>
      </w:r>
    </w:p>
    <w:p>
      <w:pPr>
        <w:pStyle w:val="Normal"/>
        <w:spacing w:lineRule="auto" w:line="228" w:before="70" w:after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Общественные блага.</w:t>
      </w:r>
    </w:p>
    <w:p>
      <w:pPr>
        <w:pStyle w:val="Normal"/>
        <w:spacing w:lineRule="auto" w:line="228" w:before="70" w:after="0"/>
        <w:ind w:left="180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Тема 20. Гуманизм как сущностная характеристика духовнонравственной культуры народов России.</w:t>
      </w:r>
    </w:p>
    <w:p>
      <w:pPr>
        <w:pStyle w:val="Normal"/>
        <w:tabs>
          <w:tab w:val="clear" w:pos="720"/>
          <w:tab w:val="left" w:pos="180" w:leader="none"/>
        </w:tabs>
        <w:spacing w:lineRule="auto" w:line="259" w:before="70" w:after="0"/>
        <w:ind w:right="288" w:hanging="0"/>
        <w:rPr>
          <w:lang w:val="ru-RU"/>
        </w:rPr>
      </w:pPr>
      <w:r>
        <w:rPr>
          <w:lang w:val="ru-RU"/>
        </w:rPr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>Гуманизм. Истоки гуманистического мышления. Философия гуманизма. Проявления гуманизма в историко-культурном наследии народов России.</w:t>
      </w:r>
    </w:p>
    <w:p>
      <w:pPr>
        <w:pStyle w:val="Normal"/>
        <w:tabs>
          <w:tab w:val="clear" w:pos="720"/>
          <w:tab w:val="left" w:pos="180" w:leader="none"/>
        </w:tabs>
        <w:spacing w:lineRule="auto" w:line="259" w:before="70" w:after="0"/>
        <w:ind w:right="720" w:hanging="0"/>
        <w:rPr>
          <w:lang w:val="ru-RU"/>
        </w:rPr>
      </w:pPr>
      <w:r>
        <w:rPr>
          <w:lang w:val="ru-RU"/>
        </w:rPr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>Тема 21. Социальные профессии; их важность для сохранения духовно-нравственного облика общества.</w:t>
      </w:r>
    </w:p>
    <w:p>
      <w:pPr>
        <w:pStyle w:val="Normal"/>
        <w:tabs>
          <w:tab w:val="clear" w:pos="720"/>
          <w:tab w:val="left" w:pos="180" w:leader="none"/>
        </w:tabs>
        <w:spacing w:lineRule="auto" w:line="259" w:before="70" w:after="0"/>
        <w:ind w:right="288" w:hanging="0"/>
        <w:rPr>
          <w:lang w:val="ru-RU"/>
        </w:rPr>
      </w:pPr>
      <w:r>
        <w:rPr>
          <w:lang w:val="ru-RU"/>
        </w:rPr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>Социальные профессии: врач, учитель, пожарный, полицейский, социальный работник. Духовно-нравственные качества, необходимые представителям этих профессий.</w:t>
      </w:r>
    </w:p>
    <w:p>
      <w:pPr>
        <w:pStyle w:val="Normal"/>
        <w:spacing w:lineRule="auto" w:line="228" w:before="70" w:after="0"/>
        <w:ind w:left="180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Тема 22. Выдающиеся благотворители в истории. Благотворительность как нравственный долг.</w:t>
      </w:r>
    </w:p>
    <w:p>
      <w:pPr>
        <w:pStyle w:val="Normal"/>
        <w:tabs>
          <w:tab w:val="clear" w:pos="720"/>
          <w:tab w:val="left" w:pos="180" w:leader="none"/>
        </w:tabs>
        <w:spacing w:lineRule="auto" w:line="259" w:before="72" w:after="0"/>
        <w:ind w:right="288" w:hanging="0"/>
        <w:rPr>
          <w:lang w:val="ru-RU"/>
        </w:rPr>
      </w:pPr>
      <w:r>
        <w:rPr>
          <w:lang w:val="ru-RU"/>
        </w:rPr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>Меценаты, философы, религиозные лидеры, врачи, учёные, педагоги. Важность меценатства для духовно-нравственного развития личности самого мецената и общества в целом.</w:t>
      </w:r>
    </w:p>
    <w:p>
      <w:pPr>
        <w:pStyle w:val="Normal"/>
        <w:tabs>
          <w:tab w:val="clear" w:pos="720"/>
          <w:tab w:val="left" w:pos="180" w:leader="none"/>
        </w:tabs>
        <w:spacing w:lineRule="auto" w:line="259" w:before="70" w:after="0"/>
        <w:ind w:right="576" w:hanging="0"/>
        <w:rPr>
          <w:lang w:val="ru-RU"/>
        </w:rPr>
      </w:pPr>
      <w:r>
        <w:rPr>
          <w:lang w:val="ru-RU"/>
        </w:rPr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>Тема 23. Выдающиеся учёные России. Наука как источник социального и духовного прогресса общества.</w:t>
      </w:r>
    </w:p>
    <w:p>
      <w:pPr>
        <w:pStyle w:val="Normal"/>
        <w:tabs>
          <w:tab w:val="clear" w:pos="720"/>
          <w:tab w:val="left" w:pos="180" w:leader="none"/>
        </w:tabs>
        <w:spacing w:lineRule="auto" w:line="259" w:before="70" w:after="0"/>
        <w:ind w:right="720" w:hanging="0"/>
        <w:rPr>
          <w:lang w:val="ru-RU"/>
        </w:rPr>
      </w:pPr>
      <w:r>
        <w:rPr>
          <w:lang w:val="ru-RU"/>
        </w:rPr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>Учёные России. Почему важно помнить историю науки. Вклад науки в благополучие страны. Важность морали и нравственности в науке, в деятельности учёных.</w:t>
      </w:r>
    </w:p>
    <w:p>
      <w:pPr>
        <w:pStyle w:val="Normal"/>
        <w:spacing w:lineRule="auto" w:line="228" w:before="70" w:after="0"/>
        <w:ind w:left="180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Тема 24. Моя профессия (</w:t>
      </w:r>
      <w:r>
        <w:rPr>
          <w:rFonts w:eastAsia="Times New Roman" w:ascii="Times New Roman" w:hAnsi="Times New Roman"/>
          <w:i/>
          <w:color w:val="000000"/>
          <w:sz w:val="24"/>
          <w:lang w:val="ru-RU"/>
        </w:rPr>
        <w:t>практическое занятие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).</w:t>
      </w:r>
    </w:p>
    <w:p>
      <w:pPr>
        <w:pStyle w:val="Normal"/>
        <w:spacing w:lineRule="auto" w:line="228" w:before="70" w:after="0"/>
        <w:ind w:left="180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Труд как самореализация, как вклад в общество. Рассказ о  своей будущей профессии.</w:t>
      </w:r>
    </w:p>
    <w:p>
      <w:pPr>
        <w:pStyle w:val="Normal"/>
        <w:spacing w:lineRule="auto" w:line="259" w:before="190" w:after="0"/>
        <w:ind w:left="180" w:right="5328" w:hanging="0"/>
        <w:rPr>
          <w:lang w:val="ru-RU"/>
        </w:rPr>
      </w:pPr>
      <w:r>
        <w:rPr>
          <w:rFonts w:eastAsia="Times New Roman" w:ascii="Times New Roman" w:hAnsi="Times New Roman"/>
          <w:b/>
          <w:color w:val="000000"/>
          <w:sz w:val="24"/>
          <w:lang w:val="ru-RU"/>
        </w:rPr>
        <w:t>Тематический блок 4. «Родина и патриотизм»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>Тема 25. Гражданин.</w:t>
      </w:r>
    </w:p>
    <w:p>
      <w:pPr>
        <w:pStyle w:val="Normal"/>
        <w:tabs>
          <w:tab w:val="clear" w:pos="720"/>
          <w:tab w:val="left" w:pos="180" w:leader="none"/>
        </w:tabs>
        <w:spacing w:lineRule="auto" w:line="259" w:before="70" w:after="0"/>
        <w:ind w:right="144" w:hanging="0"/>
        <w:rPr>
          <w:lang w:val="ru-RU"/>
        </w:rPr>
      </w:pPr>
      <w:r>
        <w:rPr>
          <w:lang w:val="ru-RU"/>
        </w:rPr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>Родина и гражданство, их взаимосвязь. Что делает человека гражданином. Нравственные качества гражданина.</w:t>
      </w:r>
    </w:p>
    <w:p>
      <w:pPr>
        <w:pStyle w:val="Normal"/>
        <w:spacing w:lineRule="auto" w:line="228" w:before="70" w:after="0"/>
        <w:ind w:left="180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Тема 26. Патриотизм.</w:t>
      </w:r>
    </w:p>
    <w:p>
      <w:pPr>
        <w:sectPr>
          <w:type w:val="nextPage"/>
          <w:pgSz w:w="11906" w:h="16838"/>
          <w:pgMar w:left="666" w:right="678" w:header="0" w:top="286" w:footer="0" w:bottom="318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59" w:before="70" w:after="0"/>
        <w:ind w:left="180" w:right="432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Патриотизм. Толерантность. Уважение к другим народам и их истории. Важность патриотизма. Тема 27. Защита Родины: подвиг или долг?</w:t>
      </w:r>
    </w:p>
    <w:p>
      <w:pPr>
        <w:pStyle w:val="Normal"/>
        <w:spacing w:lineRule="exact" w:line="220" w:before="0" w:after="66"/>
        <w:rPr>
          <w:lang w:val="ru-RU"/>
        </w:rPr>
      </w:pPr>
      <w:r>
        <w:rPr>
          <w:lang w:val="ru-RU"/>
        </w:rPr>
      </w:r>
    </w:p>
    <w:p>
      <w:pPr>
        <w:pStyle w:val="Normal"/>
        <w:tabs>
          <w:tab w:val="clear" w:pos="720"/>
          <w:tab w:val="left" w:pos="180" w:leader="none"/>
        </w:tabs>
        <w:spacing w:lineRule="auto" w:line="259" w:before="0" w:after="0"/>
        <w:rPr>
          <w:lang w:val="ru-RU"/>
        </w:rPr>
      </w:pPr>
      <w:r>
        <w:rPr>
          <w:lang w:val="ru-RU"/>
        </w:rPr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>Война и мир. Роль знания в защите Родины. Долг гражданина перед обществом. Военные подвиги. Честь. Доблесть.</w:t>
      </w:r>
    </w:p>
    <w:p>
      <w:pPr>
        <w:pStyle w:val="Normal"/>
        <w:spacing w:lineRule="auto" w:line="228" w:before="70" w:after="0"/>
        <w:ind w:left="180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Тема 28. Государство. Россия - наша родина.</w:t>
      </w:r>
    </w:p>
    <w:p>
      <w:pPr>
        <w:pStyle w:val="Normal"/>
        <w:spacing w:lineRule="auto" w:line="228" w:before="70" w:after="0"/>
        <w:ind w:left="180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Государство как объединяющее начало. Социальная сторона права и государства. Что такое закон.</w:t>
      </w:r>
    </w:p>
    <w:p>
      <w:pPr>
        <w:pStyle w:val="Normal"/>
        <w:spacing w:lineRule="auto" w:line="259" w:before="70" w:after="0"/>
        <w:ind w:right="1008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Что такое Родина? Что такое государство? Необходимость быть гражданином. Российская гражданская идентичность.</w:t>
      </w:r>
    </w:p>
    <w:p>
      <w:pPr>
        <w:pStyle w:val="Normal"/>
        <w:spacing w:lineRule="auto" w:line="228" w:before="70" w:after="0"/>
        <w:ind w:left="180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Тема 29. Гражданская идентичность (</w:t>
      </w:r>
      <w:r>
        <w:rPr>
          <w:rFonts w:eastAsia="Times New Roman" w:ascii="Times New Roman" w:hAnsi="Times New Roman"/>
          <w:i/>
          <w:color w:val="000000"/>
          <w:sz w:val="24"/>
          <w:lang w:val="ru-RU"/>
        </w:rPr>
        <w:t>практическое занятие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).</w:t>
      </w:r>
    </w:p>
    <w:p>
      <w:pPr>
        <w:pStyle w:val="Normal"/>
        <w:spacing w:lineRule="auto" w:line="228" w:before="70" w:after="0"/>
        <w:ind w:left="180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Какими качествами должен обладать человек как гражданин.</w:t>
      </w:r>
    </w:p>
    <w:p>
      <w:pPr>
        <w:pStyle w:val="Normal"/>
        <w:spacing w:lineRule="auto" w:line="228" w:before="70" w:after="0"/>
        <w:ind w:left="180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Тема 30. Моя школа и мой класс (практическое занятие).</w:t>
      </w:r>
    </w:p>
    <w:p>
      <w:pPr>
        <w:pStyle w:val="Normal"/>
        <w:spacing w:lineRule="auto" w:line="228" w:before="70" w:after="0"/>
        <w:ind w:left="180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Портрет школы или класса через добрые дела.</w:t>
      </w:r>
    </w:p>
    <w:p>
      <w:pPr>
        <w:pStyle w:val="Normal"/>
        <w:spacing w:lineRule="auto" w:line="228" w:before="72" w:after="0"/>
        <w:ind w:left="180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Тема 31. Человек: какой он? (</w:t>
      </w:r>
      <w:r>
        <w:rPr>
          <w:rFonts w:eastAsia="Times New Roman" w:ascii="Times New Roman" w:hAnsi="Times New Roman"/>
          <w:i/>
          <w:color w:val="000000"/>
          <w:sz w:val="24"/>
          <w:lang w:val="ru-RU"/>
        </w:rPr>
        <w:t>практическое занятие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).</w:t>
      </w:r>
    </w:p>
    <w:p>
      <w:pPr>
        <w:pStyle w:val="Normal"/>
        <w:spacing w:lineRule="auto" w:line="259" w:before="72" w:after="0"/>
        <w:ind w:left="180" w:right="144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Человек. Его образы в культуре. Духовность и нравственность как важнейшие качества человека. Тема 32. Человек и культура (проект).</w:t>
      </w:r>
    </w:p>
    <w:p>
      <w:pPr>
        <w:sectPr>
          <w:type w:val="nextPage"/>
          <w:pgSz w:w="11906" w:h="16838"/>
          <w:pgMar w:left="666" w:right="852" w:header="0" w:top="286" w:footer="0" w:bottom="1440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28" w:before="70" w:after="0"/>
        <w:ind w:left="180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Итоговый проект: «Что значит быть человеком?».</w:t>
      </w:r>
    </w:p>
    <w:p>
      <w:pPr>
        <w:pStyle w:val="Normal"/>
        <w:spacing w:lineRule="exact" w:line="220" w:before="0" w:after="78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28" w:before="0" w:after="0"/>
        <w:rPr>
          <w:lang w:val="ru-RU"/>
        </w:rPr>
      </w:pPr>
      <w:r>
        <w:rPr>
          <w:rFonts w:eastAsia="Times New Roman" w:ascii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>
      <w:pPr>
        <w:pStyle w:val="Normal"/>
        <w:spacing w:lineRule="auto" w:line="228" w:before="346" w:after="0"/>
        <w:rPr>
          <w:lang w:val="ru-RU"/>
        </w:rPr>
      </w:pPr>
      <w:r>
        <w:rPr>
          <w:rFonts w:eastAsia="Times New Roman" w:ascii="Times New Roman" w:hAnsi="Times New Roman"/>
          <w:b/>
          <w:color w:val="000000"/>
          <w:sz w:val="24"/>
          <w:lang w:val="ru-RU"/>
        </w:rPr>
        <w:t>Личностные результаты</w:t>
      </w:r>
    </w:p>
    <w:p>
      <w:pPr>
        <w:pStyle w:val="Normal"/>
        <w:spacing w:lineRule="auto" w:line="271" w:before="166" w:after="0"/>
        <w:ind w:right="144" w:firstLine="18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</w:p>
    <w:p>
      <w:pPr>
        <w:pStyle w:val="Normal"/>
        <w:tabs>
          <w:tab w:val="clear" w:pos="720"/>
          <w:tab w:val="left" w:pos="180" w:leader="none"/>
        </w:tabs>
        <w:spacing w:lineRule="auto" w:line="259" w:before="70" w:after="0"/>
        <w:ind w:right="1008" w:hanging="0"/>
        <w:rPr>
          <w:lang w:val="ru-RU"/>
        </w:rPr>
      </w:pPr>
      <w:r>
        <w:rPr>
          <w:lang w:val="ru-RU"/>
        </w:rPr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>Личностные результаты освоения курса достигаются в единстве учебной и воспитательной деятельности.</w:t>
      </w:r>
    </w:p>
    <w:p>
      <w:pPr>
        <w:pStyle w:val="Normal"/>
        <w:spacing w:lineRule="auto" w:line="276" w:before="70" w:after="0"/>
        <w:ind w:right="864" w:firstLine="180"/>
        <w:rPr>
          <w:lang w:val="ru-RU"/>
        </w:rPr>
      </w:pPr>
      <w:r>
        <w:rPr>
          <w:rFonts w:eastAsia="Times New Roman" w:ascii="Times New Roman" w:hAnsi="Times New Roman"/>
          <w:i/>
          <w:color w:val="000000"/>
          <w:sz w:val="24"/>
          <w:lang w:val="ru-RU"/>
        </w:rPr>
        <w:t>Личностные результаты</w:t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 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>целенаправленной социально значимой деятельности; сформированность внутренней позиции личности как особого ценностного отношения к себе, окружающим людям и жизни в целом.</w:t>
      </w:r>
    </w:p>
    <w:p>
      <w:pPr>
        <w:pStyle w:val="Normal"/>
        <w:tabs>
          <w:tab w:val="clear" w:pos="720"/>
          <w:tab w:val="left" w:pos="180" w:leader="none"/>
        </w:tabs>
        <w:spacing w:lineRule="auto" w:line="276" w:before="70" w:after="0"/>
        <w:ind w:right="576" w:hanging="0"/>
        <w:rPr>
          <w:lang w:val="ru-RU"/>
        </w:rPr>
      </w:pPr>
      <w:r>
        <w:rPr>
          <w:lang w:val="ru-RU"/>
        </w:rPr>
        <w:tab/>
      </w:r>
      <w:r>
        <w:rPr>
          <w:rFonts w:eastAsia="Times New Roman" w:ascii="Times New Roman" w:hAnsi="Times New Roman"/>
          <w:b/>
          <w:color w:val="000000"/>
          <w:sz w:val="24"/>
          <w:lang w:val="ru-RU"/>
        </w:rPr>
        <w:t xml:space="preserve">1. Патриотическое воспитание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>Самоопределение (личностное, профессиональное, жизненное): сформированность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</w:t>
      </w:r>
    </w:p>
    <w:p>
      <w:pPr>
        <w:pStyle w:val="Normal"/>
        <w:tabs>
          <w:tab w:val="clear" w:pos="720"/>
          <w:tab w:val="left" w:pos="180" w:leader="none"/>
        </w:tabs>
        <w:spacing w:lineRule="auto" w:line="278" w:before="70" w:after="0"/>
        <w:rPr>
          <w:lang w:val="ru-RU"/>
        </w:rPr>
      </w:pPr>
      <w:r>
        <w:rPr>
          <w:lang w:val="ru-RU"/>
        </w:rPr>
        <w:tab/>
      </w:r>
      <w:r>
        <w:rPr>
          <w:rFonts w:eastAsia="Times New Roman" w:ascii="Times New Roman" w:hAnsi="Times New Roman"/>
          <w:b/>
          <w:color w:val="000000"/>
          <w:sz w:val="24"/>
          <w:lang w:val="ru-RU"/>
        </w:rPr>
        <w:t xml:space="preserve">2. Гражданское воспитание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>веротерпимости, уважительного отношения к религиозным чувствам, взглядам людей или их отсутствию.</w:t>
      </w:r>
    </w:p>
    <w:p>
      <w:pPr>
        <w:pStyle w:val="Normal"/>
        <w:tabs>
          <w:tab w:val="clear" w:pos="720"/>
          <w:tab w:val="left" w:pos="180" w:leader="none"/>
        </w:tabs>
        <w:spacing w:lineRule="auto" w:line="276" w:before="70" w:after="0"/>
        <w:ind w:right="144" w:hanging="0"/>
        <w:rPr>
          <w:lang w:val="ru-RU"/>
        </w:rPr>
      </w:pPr>
      <w:r>
        <w:rPr>
          <w:lang w:val="ru-RU"/>
        </w:rPr>
        <w:tab/>
      </w:r>
      <w:r>
        <w:rPr>
          <w:rFonts w:eastAsia="Times New Roman" w:ascii="Times New Roman" w:hAnsi="Times New Roman"/>
          <w:b/>
          <w:color w:val="000000"/>
          <w:sz w:val="24"/>
          <w:lang w:val="ru-RU"/>
        </w:rPr>
        <w:t xml:space="preserve">3. Ценности познавательной деятельности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>
      <w:pPr>
        <w:pStyle w:val="Normal"/>
        <w:spacing w:lineRule="auto" w:line="276" w:before="70" w:after="0"/>
        <w:ind w:right="288" w:firstLine="180"/>
        <w:rPr>
          <w:lang w:val="ru-RU"/>
        </w:rPr>
      </w:pPr>
      <w:r>
        <w:rPr>
          <w:rFonts w:eastAsia="Times New Roman" w:ascii="Times New Roman" w:hAnsi="Times New Roman"/>
          <w:b/>
          <w:i/>
          <w:color w:val="000000"/>
          <w:sz w:val="24"/>
          <w:lang w:val="ru-RU"/>
        </w:rPr>
        <w:t>Смыслообразование</w:t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: сформированность ответственного отношения к учению,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>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>
      <w:pPr>
        <w:sectPr>
          <w:type w:val="nextPage"/>
          <w:pgSz w:w="11906" w:h="16838"/>
          <w:pgMar w:left="666" w:right="650" w:header="0" w:top="298" w:footer="0" w:bottom="410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tabs>
          <w:tab w:val="clear" w:pos="720"/>
          <w:tab w:val="left" w:pos="180" w:leader="none"/>
        </w:tabs>
        <w:spacing w:lineRule="auto" w:line="278" w:before="70" w:after="0"/>
        <w:ind w:right="288" w:hanging="0"/>
        <w:rPr>
          <w:lang w:val="ru-RU"/>
        </w:rPr>
      </w:pPr>
      <w:r>
        <w:rPr>
          <w:lang w:val="ru-RU"/>
        </w:rPr>
        <w:tab/>
      </w:r>
      <w:r>
        <w:rPr>
          <w:rFonts w:eastAsia="Times New Roman" w:ascii="Times New Roman" w:hAnsi="Times New Roman"/>
          <w:b/>
          <w:color w:val="000000"/>
          <w:sz w:val="24"/>
          <w:lang w:val="ru-RU"/>
        </w:rPr>
        <w:t xml:space="preserve">4. Духовно-нравственное воспитание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Сформированность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>сформированность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</w:t>
      </w:r>
    </w:p>
    <w:p>
      <w:pPr>
        <w:pStyle w:val="Normal"/>
        <w:spacing w:lineRule="exact" w:line="220" w:before="0" w:after="66"/>
        <w:rPr>
          <w:lang w:val="ru-RU"/>
        </w:rPr>
      </w:pPr>
      <w:r>
        <w:rPr>
          <w:lang w:val="ru-RU"/>
        </w:rPr>
      </w:r>
    </w:p>
    <w:p>
      <w:pPr>
        <w:pStyle w:val="Normal"/>
        <w:tabs>
          <w:tab w:val="clear" w:pos="720"/>
          <w:tab w:val="left" w:pos="180" w:leader="none"/>
        </w:tabs>
        <w:spacing w:lineRule="auto" w:line="276" w:before="0" w:after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ответственного отношения к собственным поступкам;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потреблении.</w:t>
      </w:r>
    </w:p>
    <w:p>
      <w:pPr>
        <w:pStyle w:val="Normal"/>
        <w:spacing w:lineRule="auto" w:line="228" w:before="262" w:after="0"/>
        <w:rPr>
          <w:lang w:val="ru-RU"/>
        </w:rPr>
      </w:pPr>
      <w:r>
        <w:rPr>
          <w:rFonts w:eastAsia="Times New Roman" w:ascii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>
      <w:pPr>
        <w:pStyle w:val="Normal"/>
        <w:spacing w:lineRule="auto" w:line="278" w:before="166" w:after="0"/>
        <w:ind w:right="144" w:firstLine="18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Метапредметные результаты освоения курса включают освоение обучающимися межпредметных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>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аудитории.</w:t>
      </w:r>
    </w:p>
    <w:p>
      <w:pPr>
        <w:pStyle w:val="Normal"/>
        <w:spacing w:lineRule="auto" w:line="259" w:before="190" w:after="0"/>
        <w:ind w:left="180" w:right="3888" w:hanging="0"/>
        <w:rPr>
          <w:lang w:val="ru-RU"/>
        </w:rPr>
      </w:pPr>
      <w:r>
        <w:rPr>
          <w:rFonts w:eastAsia="Times New Roman" w:ascii="Times New Roman" w:hAnsi="Times New Roman"/>
          <w:b/>
          <w:color w:val="000000"/>
          <w:sz w:val="24"/>
          <w:lang w:val="ru-RU"/>
        </w:rPr>
        <w:t xml:space="preserve">1. Познавательные универсальные учебные действия 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Познавательные универсальные учебные действия включают:</w:t>
      </w:r>
    </w:p>
    <w:p>
      <w:pPr>
        <w:pStyle w:val="Normal"/>
        <w:spacing w:before="178" w:after="0"/>
        <w:ind w:left="420" w:right="144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—  </w:t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умение определять понятия, создавать обобщения, устанавливать аналогии, 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>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>
      <w:pPr>
        <w:pStyle w:val="Normal"/>
        <w:spacing w:lineRule="auto" w:line="259" w:before="238" w:after="0"/>
        <w:ind w:left="420" w:right="720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—  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 (знаково- символические / моделирование);</w:t>
      </w:r>
    </w:p>
    <w:p>
      <w:pPr>
        <w:pStyle w:val="Normal"/>
        <w:spacing w:lineRule="auto" w:line="228" w:before="238" w:after="0"/>
        <w:ind w:left="420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—  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смысловое чтение;</w:t>
      </w:r>
    </w:p>
    <w:p>
      <w:pPr>
        <w:pStyle w:val="Normal"/>
        <w:spacing w:lineRule="auto" w:line="259" w:before="238" w:after="0"/>
        <w:ind w:left="420" w:right="432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—  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развитие мотивации к овладению культурой активного использования словарей и других поисковых систем.</w:t>
      </w:r>
    </w:p>
    <w:p>
      <w:pPr>
        <w:pStyle w:val="Normal"/>
        <w:spacing w:lineRule="auto" w:line="259" w:before="178" w:after="0"/>
        <w:ind w:left="180" w:right="3600" w:hanging="0"/>
        <w:rPr>
          <w:lang w:val="ru-RU"/>
        </w:rPr>
      </w:pPr>
      <w:r>
        <w:rPr>
          <w:rFonts w:eastAsia="Times New Roman" w:ascii="Times New Roman" w:hAnsi="Times New Roman"/>
          <w:b/>
          <w:color w:val="000000"/>
          <w:sz w:val="24"/>
          <w:lang w:val="ru-RU"/>
        </w:rPr>
        <w:t xml:space="preserve">2. Коммуникативные универсальные учебные действия 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Коммуникативные универсальные учебные действия включают:</w:t>
      </w:r>
    </w:p>
    <w:p>
      <w:pPr>
        <w:pStyle w:val="Normal"/>
        <w:spacing w:before="180" w:after="0"/>
        <w:ind w:left="420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—  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>
      <w:pPr>
        <w:pStyle w:val="Normal"/>
        <w:spacing w:before="238" w:after="0"/>
        <w:ind w:left="420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—  </w:t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>деятельности; владение устной и письменной речью, монологической контекстной речью (коммуникация);</w:t>
      </w:r>
    </w:p>
    <w:p>
      <w:pPr>
        <w:pStyle w:val="Normal"/>
        <w:spacing w:lineRule="auto" w:line="259" w:before="238" w:after="0"/>
        <w:ind w:left="420" w:right="864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—  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формирование и развитие компетентности в области использования информационно-коммуникационных технологий (ИКТ-компетентность).</w:t>
      </w:r>
    </w:p>
    <w:p>
      <w:pPr>
        <w:pStyle w:val="Normal"/>
        <w:spacing w:lineRule="auto" w:line="259" w:before="178" w:after="0"/>
        <w:ind w:left="180" w:right="4176" w:hanging="0"/>
        <w:rPr>
          <w:lang w:val="ru-RU"/>
        </w:rPr>
      </w:pPr>
      <w:r>
        <w:rPr>
          <w:rFonts w:eastAsia="Times New Roman" w:ascii="Times New Roman" w:hAnsi="Times New Roman"/>
          <w:b/>
          <w:color w:val="000000"/>
          <w:sz w:val="24"/>
          <w:lang w:val="ru-RU"/>
        </w:rPr>
        <w:t xml:space="preserve">3. Регулятивные универсальные учебные действия 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Регулятивные универсальные учебные действия включают:</w:t>
      </w:r>
    </w:p>
    <w:p>
      <w:pPr>
        <w:sectPr>
          <w:type w:val="nextPage"/>
          <w:pgSz w:w="11906" w:h="16838"/>
          <w:pgMar w:left="666" w:right="716" w:header="0" w:top="286" w:footer="0" w:bottom="38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59" w:before="178" w:after="0"/>
        <w:ind w:left="420" w:right="144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—  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</w:t>
      </w:r>
    </w:p>
    <w:p>
      <w:pPr>
        <w:pStyle w:val="Normal"/>
        <w:spacing w:lineRule="exact" w:line="220" w:before="0" w:after="66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28" w:before="0" w:after="0"/>
        <w:ind w:left="420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познавательной деятельности (целеполагание);</w:t>
      </w:r>
    </w:p>
    <w:p>
      <w:pPr>
        <w:pStyle w:val="Normal"/>
        <w:spacing w:lineRule="auto" w:line="271" w:before="238" w:after="0"/>
        <w:ind w:left="420" w:right="144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—  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>
      <w:pPr>
        <w:pStyle w:val="Normal"/>
        <w:spacing w:before="238" w:after="0"/>
        <w:ind w:left="420" w:right="288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—  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ситуацией(контроль и коррекция);</w:t>
      </w:r>
    </w:p>
    <w:p>
      <w:pPr>
        <w:pStyle w:val="Normal"/>
        <w:spacing w:lineRule="auto" w:line="259" w:before="240" w:after="0"/>
        <w:ind w:left="420" w:right="288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—  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умение оценивать правильность выполнения учебной задачи, собственные возможности её решения (оценка);</w:t>
      </w:r>
    </w:p>
    <w:p>
      <w:pPr>
        <w:pStyle w:val="Normal"/>
        <w:spacing w:lineRule="auto" w:line="271" w:before="240" w:after="0"/>
        <w:ind w:left="420" w:right="432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—  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 деятельности.</w:t>
      </w:r>
    </w:p>
    <w:p>
      <w:pPr>
        <w:pStyle w:val="Normal"/>
        <w:spacing w:lineRule="auto" w:line="228" w:before="322" w:after="0"/>
        <w:rPr>
          <w:lang w:val="ru-RU"/>
        </w:rPr>
      </w:pPr>
      <w:r>
        <w:rPr>
          <w:rFonts w:eastAsia="Times New Roman" w:ascii="Times New Roman" w:hAnsi="Times New Roman"/>
          <w:b/>
          <w:color w:val="000000"/>
          <w:sz w:val="24"/>
          <w:lang w:val="ru-RU"/>
        </w:rPr>
        <w:t>Предметные результаты</w:t>
      </w:r>
    </w:p>
    <w:p>
      <w:pPr>
        <w:pStyle w:val="Normal"/>
        <w:spacing w:before="166" w:after="0"/>
        <w:ind w:right="144" w:firstLine="18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>
      <w:pPr>
        <w:pStyle w:val="Normal"/>
        <w:spacing w:lineRule="auto" w:line="259" w:before="190" w:after="0"/>
        <w:ind w:left="180" w:right="4464" w:hanging="0"/>
        <w:rPr>
          <w:lang w:val="ru-RU"/>
        </w:rPr>
      </w:pPr>
      <w:r>
        <w:rPr>
          <w:rFonts w:eastAsia="Times New Roman" w:ascii="Times New Roman" w:hAnsi="Times New Roman"/>
          <w:b/>
          <w:color w:val="000000"/>
          <w:sz w:val="24"/>
          <w:lang w:val="ru-RU"/>
        </w:rPr>
        <w:t>Тематический блок 1. «Культура как социальность»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Тема 1. Мир культуры: его структура</w:t>
      </w:r>
    </w:p>
    <w:p>
      <w:pPr>
        <w:pStyle w:val="Normal"/>
        <w:spacing w:lineRule="auto" w:line="228" w:before="178" w:after="0"/>
        <w:ind w:left="420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—  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Знать и уметь объяснить структуру культуры как социального явления;</w:t>
      </w:r>
    </w:p>
    <w:p>
      <w:pPr>
        <w:pStyle w:val="Normal"/>
        <w:spacing w:lineRule="auto" w:line="228" w:before="238" w:after="0"/>
        <w:ind w:left="420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—  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понимать специфику социальных явлений, их ключевые отличия от природных явлений;</w:t>
      </w:r>
    </w:p>
    <w:p>
      <w:pPr>
        <w:pStyle w:val="Normal"/>
        <w:spacing w:lineRule="auto" w:line="259" w:before="238" w:after="0"/>
        <w:ind w:left="420" w:right="864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—  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уметь доказывать связь между этапом развития материальной культуры и социальной структурой общества, их взаимосвязь с духовно-нравственным состоянием общества;</w:t>
      </w:r>
    </w:p>
    <w:p>
      <w:pPr>
        <w:pStyle w:val="Normal"/>
        <w:spacing w:lineRule="auto" w:line="228" w:before="238" w:after="0"/>
        <w:ind w:left="420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—  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понимать зависимость социальных процессов от культурноисторических процессов;</w:t>
      </w:r>
    </w:p>
    <w:p>
      <w:pPr>
        <w:pStyle w:val="Normal"/>
        <w:spacing w:lineRule="auto" w:line="259" w:before="240" w:after="0"/>
        <w:ind w:left="420" w:right="432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—  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уметь объяснить взаимосвязь между научно-техническим прогрессом и этапами развития социума.</w:t>
      </w:r>
    </w:p>
    <w:p>
      <w:pPr>
        <w:pStyle w:val="Normal"/>
        <w:spacing w:lineRule="auto" w:line="228" w:before="180" w:after="0"/>
        <w:ind w:left="180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Тема 2. Культура России: многообразие регионов</w:t>
      </w:r>
    </w:p>
    <w:p>
      <w:pPr>
        <w:pStyle w:val="Normal"/>
        <w:spacing w:lineRule="auto" w:line="228" w:before="178" w:after="0"/>
        <w:ind w:left="420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—  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Характеризовать административно-территориальное деление России;</w:t>
      </w:r>
    </w:p>
    <w:p>
      <w:pPr>
        <w:pStyle w:val="Normal"/>
        <w:spacing w:lineRule="auto" w:line="259" w:before="238" w:after="0"/>
        <w:ind w:left="420" w:right="144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—  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знать количество регионов, различать субъекты и федеральные округа, уметь показать их на административной карте России;</w:t>
      </w:r>
    </w:p>
    <w:p>
      <w:pPr>
        <w:pStyle w:val="Normal"/>
        <w:spacing w:lineRule="auto" w:line="259" w:before="238" w:after="0"/>
        <w:ind w:left="420" w:right="576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—  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понимать и уметь объяснить необходимость федеративного устройства в полиэтничном государстве, важность сохранения исторической памяти отдельных этносов;</w:t>
      </w:r>
    </w:p>
    <w:p>
      <w:pPr>
        <w:pStyle w:val="Normal"/>
        <w:spacing w:lineRule="auto" w:line="259" w:before="238" w:after="0"/>
        <w:ind w:left="420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—  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объяснять принцип равенства прав каждого человека, вне зависимости от его принадлежности к тому или иному народу;</w:t>
      </w:r>
    </w:p>
    <w:p>
      <w:pPr>
        <w:pStyle w:val="Normal"/>
        <w:spacing w:lineRule="auto" w:line="228" w:before="238" w:after="0"/>
        <w:ind w:left="420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—  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понимать ценность многообразия культурных укладов народов Российской Федерации;</w:t>
      </w:r>
    </w:p>
    <w:p>
      <w:pPr>
        <w:sectPr>
          <w:type w:val="nextPage"/>
          <w:pgSz w:w="11906" w:h="16838"/>
          <w:pgMar w:left="666" w:right="712" w:header="0" w:top="286" w:footer="0" w:bottom="296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59" w:before="238" w:after="0"/>
        <w:ind w:left="420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—  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демонстрировать готовность к сохранению межнационального и межрелигиозного согласия в России;</w:t>
      </w:r>
    </w:p>
    <w:p>
      <w:pPr>
        <w:pStyle w:val="Normal"/>
        <w:spacing w:lineRule="exact" w:line="220" w:before="0" w:after="174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59" w:before="0" w:after="0"/>
        <w:ind w:left="240" w:right="288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—  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характеризовать духовную культуру всех народов России как общее достояние и богатство нашей многонациональной Родины.</w:t>
      </w:r>
    </w:p>
    <w:p>
      <w:pPr>
        <w:pStyle w:val="Normal"/>
        <w:spacing w:lineRule="auto" w:line="343" w:before="178" w:after="0"/>
        <w:ind w:left="240" w:hanging="24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Тема 3. История быта как история культуры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>—  Понимать смысл понятия «домашнее хозяйство» и характеризовать его типы;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>—  понимать взаимосвязь между хозяйственной деятельностью народов России и особенностями исторического периода;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>—  находить и объяснять зависимость ценностных ориентиров народов России от их локализации в конкретных климатических, географических и культурно-исторических условиях.</w:t>
      </w:r>
    </w:p>
    <w:p>
      <w:pPr>
        <w:pStyle w:val="Normal"/>
        <w:spacing w:lineRule="auto" w:line="348" w:before="180" w:after="0"/>
        <w:ind w:left="240" w:hanging="24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Тема 4. Прогресс: технический и социальный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>—  Знать, что такое труд, производительность труда и разделение труда, характеризовать их роль и значение в истории и современном обществе;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>—  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>—  демонстрировать понимание роли обслуживающего труда, его социальной и духовно-нравственной важности;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>—  понимать взаимосвязи между механизацией домашнего труда и изменениями социальных взаимосвязей в обществе;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>—  осознавать и обосновывать влияние технологий на культуру и ценности общества.</w:t>
      </w:r>
    </w:p>
    <w:p>
      <w:pPr>
        <w:pStyle w:val="Normal"/>
        <w:spacing w:lineRule="auto" w:line="360" w:before="178" w:after="0"/>
        <w:ind w:left="240" w:hanging="24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Тема 5. Образование в культуре народов России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>—  Иметь представление об истории образования и его роли в обществе на различных этапах его развития;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>—  понимать и обосновывать роль ценностей в обществе, их зависимость от процесса познания;—  понимать специфику каждой ступени образования, её роль в современных общественных процессах;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>—  обосновывать важность образования в современном мире и ценность знания;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>—  характеризовать образование как часть процесса формирования духовно-нравственных ориентиров человека.</w:t>
      </w:r>
    </w:p>
    <w:p>
      <w:pPr>
        <w:sectPr>
          <w:type w:val="nextPage"/>
          <w:pgSz w:w="11906" w:h="16838"/>
          <w:pgMar w:left="846" w:right="710" w:header="0" w:top="394" w:footer="0" w:bottom="488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384" w:before="178" w:after="0"/>
        <w:ind w:left="240" w:right="288" w:hanging="24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Тема 6. Права и обязанности человека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>—  Знать термины «права человека», «естественные права человека», «правовая культура»:—  характеризовать историю формирования комплекса понятий, связанных с правами;—  понимать и обосновывать важность прав человека как привилегии и обязанности человека;—  понимать необходимость соблюдения прав человека;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>—  понимать и уметь объяснить необходимость сохранения паритета между правами и обязанностями человека в обществе;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>—  приводить примеры формирования правовой культуры из истории народов России.</w:t>
      </w:r>
    </w:p>
    <w:p>
      <w:pPr>
        <w:pStyle w:val="Normal"/>
        <w:spacing w:lineRule="exact" w:line="220" w:before="0" w:after="78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28" w:before="0" w:after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Тема 7. Общество и религия: духовно-нравственное взаимодействие</w:t>
      </w:r>
    </w:p>
    <w:p>
      <w:pPr>
        <w:pStyle w:val="Normal"/>
        <w:spacing w:lineRule="auto" w:line="228" w:before="178" w:after="0"/>
        <w:ind w:left="240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—  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Знать и понимать смысл терминов «религия», «конфессия», «атеизм», «свободомыслие»;</w:t>
      </w:r>
    </w:p>
    <w:p>
      <w:pPr>
        <w:pStyle w:val="Normal"/>
        <w:spacing w:lineRule="auto" w:line="228" w:before="238" w:after="0"/>
        <w:ind w:left="240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—  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характеризовать основные культурообразующие конфессии;</w:t>
      </w:r>
    </w:p>
    <w:p>
      <w:pPr>
        <w:pStyle w:val="Normal"/>
        <w:spacing w:lineRule="auto" w:line="259" w:before="238" w:after="0"/>
        <w:ind w:left="240" w:right="432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—  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знать и уметь объяснять роль религии в истории и на современном этапе общественного развития;</w:t>
      </w:r>
    </w:p>
    <w:p>
      <w:pPr>
        <w:pStyle w:val="Normal"/>
        <w:spacing w:lineRule="auto" w:line="228" w:before="238" w:after="0"/>
        <w:ind w:left="240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—  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понимать и обосновывать роль религий как источника культурного развития общества.</w:t>
      </w:r>
    </w:p>
    <w:p>
      <w:pPr>
        <w:pStyle w:val="Normal"/>
        <w:spacing w:lineRule="auto" w:line="228" w:before="178" w:after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Тема 8. Современный мир: самое важное (</w:t>
      </w:r>
      <w:r>
        <w:rPr>
          <w:rFonts w:eastAsia="Times New Roman" w:ascii="Times New Roman" w:hAnsi="Times New Roman"/>
          <w:i/>
          <w:color w:val="000000"/>
          <w:sz w:val="24"/>
          <w:lang w:val="ru-RU"/>
        </w:rPr>
        <w:t>практическое занятие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)</w:t>
      </w:r>
    </w:p>
    <w:p>
      <w:pPr>
        <w:pStyle w:val="Normal"/>
        <w:spacing w:lineRule="auto" w:line="259" w:before="180" w:after="0"/>
        <w:ind w:left="240" w:right="144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—  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Характеризовать основные процессы, протекающие в современном обществе, его духовно-нравственные ориентиры;</w:t>
      </w:r>
    </w:p>
    <w:p>
      <w:pPr>
        <w:pStyle w:val="Normal"/>
        <w:spacing w:lineRule="auto" w:line="259" w:before="240" w:after="0"/>
        <w:ind w:left="240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—  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понимать и уметь доказать важность духовно-нравственного развития человека и общества в целом для сохранения социально-экономического благополучия;</w:t>
      </w:r>
    </w:p>
    <w:p>
      <w:pPr>
        <w:pStyle w:val="Normal"/>
        <w:spacing w:lineRule="auto" w:line="259" w:before="238" w:after="0"/>
        <w:ind w:left="240" w:right="720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—  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называть и характеризовать основные источники этого процесса; уметь доказывать теоретические положения, выдвинутые ранее на примерах из истории и культуры России.</w:t>
      </w:r>
    </w:p>
    <w:p>
      <w:pPr>
        <w:pStyle w:val="Normal"/>
        <w:spacing w:lineRule="auto" w:line="259" w:before="178" w:after="0"/>
        <w:ind w:right="3456" w:hanging="0"/>
        <w:rPr>
          <w:lang w:val="ru-RU"/>
        </w:rPr>
      </w:pPr>
      <w:r>
        <w:rPr>
          <w:rFonts w:eastAsia="Times New Roman" w:ascii="Times New Roman" w:hAnsi="Times New Roman"/>
          <w:b/>
          <w:color w:val="000000"/>
          <w:sz w:val="24"/>
          <w:lang w:val="ru-RU"/>
        </w:rPr>
        <w:t>Тематический блок 2. «Человек и его отражение в культуре»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Тема 9. Духовно-нравственный облик и идеал человека</w:t>
      </w:r>
    </w:p>
    <w:p>
      <w:pPr>
        <w:pStyle w:val="Normal"/>
        <w:spacing w:lineRule="auto" w:line="259" w:before="178" w:after="0"/>
        <w:ind w:left="240" w:right="720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—  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Объяснять, как проявляется мораль и нравственность через описание личных качеств человека;</w:t>
      </w:r>
    </w:p>
    <w:p>
      <w:pPr>
        <w:pStyle w:val="Normal"/>
        <w:spacing w:lineRule="auto" w:line="259" w:before="238" w:after="0"/>
        <w:ind w:left="240" w:right="720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—  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осознавать, какие личностные качества соотносятся с теми или иными моральными и нравственными ценностями;</w:t>
      </w:r>
    </w:p>
    <w:p>
      <w:pPr>
        <w:pStyle w:val="Normal"/>
        <w:spacing w:lineRule="auto" w:line="228" w:before="238" w:after="0"/>
        <w:ind w:left="240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—  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понимать различия между этикой и этикетом и их взаимосвязь;</w:t>
      </w:r>
    </w:p>
    <w:p>
      <w:pPr>
        <w:pStyle w:val="Normal"/>
        <w:spacing w:lineRule="auto" w:line="259" w:before="238" w:after="0"/>
        <w:ind w:left="240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—  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обосновывать и доказывать ценность свободы как залога благополучия общества, уважения к правам человека, его месту и роли в общественных процессах;</w:t>
      </w:r>
    </w:p>
    <w:p>
      <w:pPr>
        <w:pStyle w:val="Normal"/>
        <w:spacing w:lineRule="auto" w:line="259" w:before="238" w:after="0"/>
        <w:ind w:left="240" w:right="288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—  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характеризовать взаимосвязь таких понятий как «свобода», «ответственность», «право» и«долг»;</w:t>
      </w:r>
    </w:p>
    <w:p>
      <w:pPr>
        <w:pStyle w:val="Normal"/>
        <w:spacing w:lineRule="auto" w:line="259" w:before="240" w:after="0"/>
        <w:ind w:left="240" w:right="144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—  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понимать важность коллективизма как ценности современной России и его приоритет перед идеологией индивидуализма;</w:t>
      </w:r>
    </w:p>
    <w:p>
      <w:pPr>
        <w:pStyle w:val="Normal"/>
        <w:spacing w:lineRule="auto" w:line="259" w:before="240" w:after="0"/>
        <w:ind w:left="240" w:right="432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—  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приводить примеры идеалов человека в историко-культурном пространстве современной России.</w:t>
      </w:r>
    </w:p>
    <w:p>
      <w:pPr>
        <w:pStyle w:val="Normal"/>
        <w:spacing w:lineRule="auto" w:line="228" w:before="178" w:after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Тема 10. Взросление человека в культуре народов России</w:t>
      </w:r>
    </w:p>
    <w:p>
      <w:pPr>
        <w:pStyle w:val="Normal"/>
        <w:spacing w:lineRule="auto" w:line="228" w:before="178" w:after="0"/>
        <w:ind w:left="240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—  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Понимать различие между процессами антропогенеза и антропосоциогенеза;</w:t>
      </w:r>
    </w:p>
    <w:p>
      <w:pPr>
        <w:pStyle w:val="Normal"/>
        <w:spacing w:lineRule="auto" w:line="259" w:before="238" w:after="0"/>
        <w:ind w:left="240" w:right="288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—  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характеризовать процесс взросления человека и его основные этапы, а также потребности человека для гармоничного развития и существования на каждом из этапов;</w:t>
      </w:r>
    </w:p>
    <w:p>
      <w:pPr>
        <w:pStyle w:val="Normal"/>
        <w:spacing w:lineRule="auto" w:line="259" w:before="238" w:after="0"/>
        <w:ind w:left="240" w:right="288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—  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обосновывать важность взаимодействия человека и общества, характеризовать негативные эффекты социальной изоляции;</w:t>
      </w:r>
    </w:p>
    <w:p>
      <w:pPr>
        <w:pStyle w:val="Normal"/>
        <w:spacing w:lineRule="auto" w:line="259" w:before="238" w:after="0"/>
        <w:ind w:left="240" w:right="576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—  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знать и уметь демонстрировать своё понимание самостоятельности, её роли в развитии личности, во взаимодействии с другими людьми.</w:t>
      </w:r>
    </w:p>
    <w:p>
      <w:pPr>
        <w:sectPr>
          <w:type w:val="nextPage"/>
          <w:pgSz w:w="11906" w:h="16838"/>
          <w:pgMar w:left="846" w:right="806" w:header="0" w:top="298" w:footer="0" w:bottom="332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28" w:before="178" w:after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Тема 11. Религия как источник нравственности</w:t>
      </w:r>
    </w:p>
    <w:p>
      <w:pPr>
        <w:pStyle w:val="Normal"/>
        <w:spacing w:lineRule="exact" w:line="220" w:before="0" w:after="108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348" w:before="0" w:after="0"/>
        <w:ind w:left="240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—  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Характеризовать нравственный потенциал религии;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>—  знать и уметь излагать нравственные принципы государствообразующих конфессий России;—  знать основные требования к нравственному идеалу человека в государствообразующих религиях современной России;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>—  уметь обосновывать важность религиозных моральных и нравственных ценностей для современного общества.</w:t>
      </w:r>
    </w:p>
    <w:p>
      <w:pPr>
        <w:pStyle w:val="Normal"/>
        <w:spacing w:lineRule="auto" w:line="360" w:before="178" w:after="0"/>
        <w:ind w:left="240" w:right="432" w:hanging="24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Тема 12. Наука как источник знания о человеке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>—  Понимать и характеризовать смысл понятия «гуманитарное знание»;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>—  определять нравственный смысл гуманитарного знания, его системообразующую роль в современной культуре;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>—  характеризовать понятие «культура» как процесс самопознания общества, как его внутреннюю самоактуализацию;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>—  осознавать и доказывать взаимосвязь различных областей гуманитарного знания.</w:t>
      </w:r>
    </w:p>
    <w:p>
      <w:pPr>
        <w:pStyle w:val="Normal"/>
        <w:spacing w:lineRule="auto" w:line="360" w:before="178" w:after="0"/>
        <w:ind w:left="240" w:right="432" w:hanging="24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Тема 13. Этика и нравственность как категории духовной культуры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>—  Характеризовать многосторонность понятия «этика»;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>—  понимать особенности этики как науки;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>—  объяснять понятия «добро» и «зло» с помощью примеров в истории и культуре народов России и соотносить их с личным опытом;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>—  обосновывать важность и необходимость нравственности для социального благополучия общества и личности.</w:t>
      </w:r>
    </w:p>
    <w:p>
      <w:pPr>
        <w:pStyle w:val="Normal"/>
        <w:spacing w:lineRule="auto" w:line="350" w:before="178" w:after="0"/>
        <w:ind w:left="240" w:right="144" w:hanging="24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Тема 14. Самопознание (</w:t>
      </w:r>
      <w:r>
        <w:rPr>
          <w:rFonts w:eastAsia="Times New Roman" w:ascii="Times New Roman" w:hAnsi="Times New Roman"/>
          <w:i/>
          <w:color w:val="000000"/>
          <w:sz w:val="24"/>
          <w:lang w:val="ru-RU"/>
        </w:rPr>
        <w:t>практическое занятие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)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>—  Характеризовать понятия «самопознание», «автобиография», «автопортрет», «рефлексия»;—  уметь соотносить понятия «мораль», «нравственность», «ценности» с самопознанием и рефлексией на доступном для обучающихся уровне;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>—  доказывать и обосновывать свои нравственные убеждения.</w:t>
      </w:r>
    </w:p>
    <w:p>
      <w:pPr>
        <w:sectPr>
          <w:type w:val="nextPage"/>
          <w:pgSz w:w="11906" w:h="16838"/>
          <w:pgMar w:left="846" w:right="826" w:header="0" w:top="328" w:footer="0" w:bottom="468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tabs>
          <w:tab w:val="clear" w:pos="720"/>
          <w:tab w:val="left" w:pos="240" w:leader="none"/>
        </w:tabs>
        <w:spacing w:lineRule="auto" w:line="362" w:before="180" w:after="0"/>
        <w:rPr>
          <w:lang w:val="ru-RU"/>
        </w:rPr>
      </w:pPr>
      <w:r>
        <w:rPr>
          <w:rFonts w:eastAsia="Times New Roman" w:ascii="Times New Roman" w:hAnsi="Times New Roman"/>
          <w:b/>
          <w:color w:val="000000"/>
          <w:sz w:val="24"/>
          <w:lang w:val="ru-RU"/>
        </w:rPr>
        <w:t>Тематический блок 3. «Человек как член общества»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>Тема 15. Труд делает человека человеком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>—  Характеризовать важность труда и его роль в современном обществе;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>—  соотносить понятия «добросовестный труд» и «экономическое благополучие»;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—  объяснять понятия «безделье», «лень», «тунеядство»; понимать важность и уметь обосновать </w:t>
      </w:r>
      <w:r>
        <w:rPr>
          <w:lang w:val="ru-RU"/>
        </w:rPr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>необходимость их преодоления для самого себя;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>—  оценивать общественные процессы в области общественной оценки труда;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—  осознавать и демонстрировать значимость трудолюбия, трудовых подвигов, социальной </w:t>
      </w:r>
      <w:r>
        <w:rPr>
          <w:lang w:val="ru-RU"/>
        </w:rPr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>ответственности за свой труд;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>—  объяснять важность труда и его экономической стоимости;</w:t>
      </w:r>
    </w:p>
    <w:p>
      <w:pPr>
        <w:pStyle w:val="Normal"/>
        <w:spacing w:lineRule="exact" w:line="220" w:before="0" w:after="108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71" w:before="0" w:after="0"/>
        <w:ind w:left="420" w:right="144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—  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знать и объяснять понятия «безделье», «лень», «тунеядство», с одной стороны, и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>«трудолюбие», «подвиг труда», «ответственность», с другой стороны, а также «общественная оценка труда».</w:t>
      </w:r>
    </w:p>
    <w:p>
      <w:pPr>
        <w:pStyle w:val="Normal"/>
        <w:spacing w:lineRule="auto" w:line="228" w:before="178" w:after="0"/>
        <w:ind w:left="180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Тема 16. Подвиг: как узнать героя?</w:t>
      </w:r>
    </w:p>
    <w:p>
      <w:pPr>
        <w:pStyle w:val="Normal"/>
        <w:spacing w:lineRule="auto" w:line="228" w:before="178" w:after="0"/>
        <w:ind w:left="420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—  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Характеризовать понятия «подвиг», «героизм», «самопожертвование»;</w:t>
      </w:r>
    </w:p>
    <w:p>
      <w:pPr>
        <w:pStyle w:val="Normal"/>
        <w:spacing w:lineRule="auto" w:line="228" w:before="238" w:after="0"/>
        <w:ind w:left="420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—  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понимать отличия подвига на войне и в мирное время;</w:t>
      </w:r>
    </w:p>
    <w:p>
      <w:pPr>
        <w:pStyle w:val="Normal"/>
        <w:spacing w:lineRule="auto" w:line="228" w:before="238" w:after="0"/>
        <w:ind w:left="420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—  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уметь доказывать важность героических примеров для жизни общества;</w:t>
      </w:r>
    </w:p>
    <w:p>
      <w:pPr>
        <w:pStyle w:val="Normal"/>
        <w:spacing w:lineRule="auto" w:line="228" w:before="240" w:after="0"/>
        <w:ind w:left="420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—  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знать и называть героев современного общества и исторических личностей;</w:t>
      </w:r>
    </w:p>
    <w:p>
      <w:pPr>
        <w:pStyle w:val="Normal"/>
        <w:spacing w:lineRule="auto" w:line="259" w:before="240" w:after="0"/>
        <w:ind w:left="420" w:right="288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—  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обосновывать разграничение понятий «героизм» и «псевдогероизм» через значимость для общества и понимание последствий.</w:t>
      </w:r>
    </w:p>
    <w:p>
      <w:pPr>
        <w:pStyle w:val="Normal"/>
        <w:spacing w:lineRule="auto" w:line="228" w:before="178" w:after="0"/>
        <w:ind w:left="180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Тема 17. Люди в обществе: духовно-нравственное взаимовлияние</w:t>
      </w:r>
    </w:p>
    <w:p>
      <w:pPr>
        <w:pStyle w:val="Normal"/>
        <w:spacing w:lineRule="auto" w:line="228" w:before="178" w:after="0"/>
        <w:ind w:left="420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—  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Характеризовать понятие «социальные отношения»;</w:t>
      </w:r>
    </w:p>
    <w:p>
      <w:pPr>
        <w:pStyle w:val="Normal"/>
        <w:spacing w:lineRule="auto" w:line="259" w:before="238" w:after="0"/>
        <w:ind w:left="420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—  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понимать смысл понятия «человек как субъект социальных отношений» в приложении к его нравственному и духовному развитию;</w:t>
      </w:r>
    </w:p>
    <w:p>
      <w:pPr>
        <w:pStyle w:val="Normal"/>
        <w:spacing w:lineRule="auto" w:line="228" w:before="238" w:after="0"/>
        <w:ind w:left="420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—  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осознавать роль малых и больших социальных групп в нравственном состоянии личности;</w:t>
      </w:r>
    </w:p>
    <w:p>
      <w:pPr>
        <w:pStyle w:val="Normal"/>
        <w:spacing w:lineRule="auto" w:line="259" w:before="238" w:after="0"/>
        <w:ind w:left="420" w:right="288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—  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обосновывать понятия «дружба», «предательство», «честь», «коллективизм» и приводить примеры из истории, культуры и литературы;</w:t>
      </w:r>
    </w:p>
    <w:p>
      <w:pPr>
        <w:pStyle w:val="Normal"/>
        <w:spacing w:lineRule="auto" w:line="259" w:before="238" w:after="0"/>
        <w:ind w:left="420" w:right="144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—  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обосновывать важность и находить нравственные основания социальной взаимопомощи, в том числе благотворительности;</w:t>
      </w:r>
    </w:p>
    <w:p>
      <w:pPr>
        <w:pStyle w:val="Normal"/>
        <w:spacing w:lineRule="auto" w:line="228" w:before="238" w:after="0"/>
        <w:ind w:left="420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—  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понимать и характеризовать понятие «этика предпринимательства» в социальном аспекте.</w:t>
      </w:r>
    </w:p>
    <w:p>
      <w:pPr>
        <w:pStyle w:val="Normal"/>
        <w:tabs>
          <w:tab w:val="clear" w:pos="720"/>
          <w:tab w:val="left" w:pos="180" w:leader="none"/>
        </w:tabs>
        <w:spacing w:lineRule="auto" w:line="259" w:before="178" w:after="0"/>
        <w:ind w:right="1152" w:hanging="0"/>
        <w:rPr>
          <w:lang w:val="ru-RU"/>
        </w:rPr>
      </w:pPr>
      <w:r>
        <w:rPr>
          <w:lang w:val="ru-RU"/>
        </w:rPr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>Тема 18. Проблемы современного общества как отражение его духовно-нравственного самосознания</w:t>
      </w:r>
    </w:p>
    <w:p>
      <w:pPr>
        <w:pStyle w:val="Normal"/>
        <w:spacing w:lineRule="auto" w:line="271" w:before="178" w:after="0"/>
        <w:ind w:left="420" w:right="144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—  </w:t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Характеризовать понятие «социальные проблемы современного общества» как 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>многостороннее явление, в том числе обусловленное несовершенством духовно-нравственных идеалов и ценностей;</w:t>
      </w:r>
    </w:p>
    <w:p>
      <w:pPr>
        <w:pStyle w:val="Normal"/>
        <w:spacing w:lineRule="auto" w:line="259" w:before="240" w:after="0"/>
        <w:ind w:left="420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—  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приводить примеры таких понятий как «бедность», «асоциальная семья», «сиротство»; знать и уметь обосновывать пути преодоления их последствий на доступном для понимания уровне;</w:t>
      </w:r>
    </w:p>
    <w:p>
      <w:pPr>
        <w:pStyle w:val="Normal"/>
        <w:spacing w:lineRule="auto" w:line="259" w:before="238" w:after="0"/>
        <w:ind w:left="420" w:right="144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—  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обосновывать важность понимания роли государства в преодолении этих проблем, а также необходимость помощи в преодолении этих состояний со стороны общества.</w:t>
      </w:r>
    </w:p>
    <w:p>
      <w:pPr>
        <w:pStyle w:val="Normal"/>
        <w:spacing w:lineRule="auto" w:line="228" w:before="178" w:after="0"/>
        <w:ind w:left="180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Тема 19. Духовно-нравственные ориентиры социальных отношений</w:t>
      </w:r>
    </w:p>
    <w:p>
      <w:pPr>
        <w:pStyle w:val="Normal"/>
        <w:spacing w:lineRule="auto" w:line="271" w:before="178" w:after="0"/>
        <w:ind w:left="420" w:right="1008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—  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Характеризовать понятия «благотворительность», «меценатство», «милосердие»,«волонтерство», «социальный проект», «гражданская и социальная ответственность»,«общественные блага», «коллективизм» в их взаимосвязи;</w:t>
      </w:r>
    </w:p>
    <w:p>
      <w:pPr>
        <w:pStyle w:val="Normal"/>
        <w:spacing w:lineRule="auto" w:line="259" w:before="238" w:after="0"/>
        <w:ind w:left="420" w:right="720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—  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анализировать и выявлять общие черты традиций благотворительности, милосердия, добровольной помощи, взаимовыручки у представителей разных этносов и религий;</w:t>
      </w:r>
    </w:p>
    <w:p>
      <w:pPr>
        <w:sectPr>
          <w:type w:val="nextPage"/>
          <w:pgSz w:w="11906" w:h="16838"/>
          <w:pgMar w:left="666" w:right="886" w:header="0" w:top="328" w:footer="0" w:bottom="38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59" w:before="238" w:after="0"/>
        <w:ind w:left="420" w:right="864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—  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уметь самостоятельно находить информацию о благотворительных, волонтёрских и социальных проектах в регионе своего проживания.</w:t>
      </w:r>
    </w:p>
    <w:p>
      <w:pPr>
        <w:pStyle w:val="Normal"/>
        <w:spacing w:lineRule="exact" w:line="220" w:before="0" w:after="78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348" w:before="0" w:after="0"/>
        <w:ind w:left="420" w:hanging="24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Тема 20. Гуманизм как сущностная характеристика духовно-нравственной культуры народов России—  Характеризовать понятие «гуманизм» как источник духовно-нравственных ценностей российского народа;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>—  находить и обосновывать проявления гуманизма в историкокультурном наследии народов России;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>—  знать и понимать важность гуманизма для формирования высоконравственной личности, государственной политики, взаимоотношений в обществе;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>—  находить и объяснять гуманистические проявления в современной культуре.</w:t>
      </w:r>
    </w:p>
    <w:p>
      <w:pPr>
        <w:pStyle w:val="Normal"/>
        <w:tabs>
          <w:tab w:val="clear" w:pos="720"/>
          <w:tab w:val="left" w:pos="180" w:leader="none"/>
          <w:tab w:val="left" w:pos="420" w:leader="none"/>
        </w:tabs>
        <w:spacing w:lineRule="auto" w:line="348" w:before="180" w:after="0"/>
        <w:ind w:right="144" w:hanging="0"/>
        <w:rPr>
          <w:lang w:val="ru-RU"/>
        </w:rPr>
      </w:pPr>
      <w:r>
        <w:rPr>
          <w:lang w:val="ru-RU"/>
        </w:rPr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>Тема 21. Социальные профессии; их важность для сохранения духовно-нравственного облика общества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>—  Характеризовать понятия «социальные профессии», «помогающие профессии»;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—  иметь представление о духовно-нравственных качествах, необходимых представителям </w:t>
      </w:r>
      <w:r>
        <w:rPr>
          <w:lang w:val="ru-RU"/>
        </w:rPr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>социальных профессий;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>—  осознавать и обосновывать ответственность личности при выборе социальных профессий;</w:t>
      </w:r>
      <w:r>
        <w:rPr>
          <w:lang w:val="ru-RU"/>
        </w:rPr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—  приводить примеры из литературы и истории, современной жизни, подтверждающие данную </w:t>
      </w:r>
      <w:r>
        <w:rPr>
          <w:lang w:val="ru-RU"/>
        </w:rPr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>точку зрения.</w:t>
      </w:r>
    </w:p>
    <w:p>
      <w:pPr>
        <w:pStyle w:val="Normal"/>
        <w:spacing w:lineRule="auto" w:line="360" w:before="178" w:after="0"/>
        <w:ind w:left="420" w:right="576" w:hanging="24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Тема 22. Выдающиеся благотворители в истории. Благотворительность как нравственный долг—  Характеризовать понятие «благотворительность» и его эволюцию в истории России;—  доказывать важность меценатства в современном обществе для общества в целом и для духовно-нравственного развития личности самого мецената;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>—  характеризовать понятие «социальный долг», обосновывать его важную роль в жизни общества;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>—  приводить примеры выдающихся благотворителей в истории и современной России;—  понимать смысл внеэкономической благотворительности: волонтёрской деятельности, аргументированно объяснять её важность.</w:t>
      </w:r>
    </w:p>
    <w:p>
      <w:pPr>
        <w:sectPr>
          <w:type w:val="nextPage"/>
          <w:pgSz w:w="11906" w:h="16838"/>
          <w:pgMar w:left="666" w:right="658" w:header="0" w:top="298" w:footer="0" w:bottom="302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tabs>
          <w:tab w:val="clear" w:pos="720"/>
          <w:tab w:val="left" w:pos="180" w:leader="none"/>
          <w:tab w:val="left" w:pos="420" w:leader="none"/>
        </w:tabs>
        <w:spacing w:lineRule="auto" w:line="348" w:before="180" w:after="0"/>
        <w:ind w:right="288" w:hanging="0"/>
        <w:rPr>
          <w:lang w:val="ru-RU"/>
        </w:rPr>
      </w:pPr>
      <w:r>
        <w:rPr>
          <w:lang w:val="ru-RU"/>
        </w:rPr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>Тема 23. Выдающиеся учёные России. Наука как источник социального и духовного прогресса общества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>—  Характеризовать понятие «наука»;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—  уметь аргументированно обосновывать важность науки в современном обществе, </w:t>
      </w:r>
      <w:r>
        <w:rPr>
          <w:lang w:val="ru-RU"/>
        </w:rPr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>прослеживать её связь с научно-техническим и социальным прогрессом;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>—  называть имена выдающихся учёных России;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—  обосновывать важность понимания истории науки, получения и обоснования научного </w:t>
      </w:r>
      <w:r>
        <w:rPr>
          <w:lang w:val="ru-RU"/>
        </w:rPr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>знания;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—  характеризовать и доказывать важность науки для благополучия общества, страны и </w:t>
      </w:r>
      <w:r>
        <w:rPr>
          <w:lang w:val="ru-RU"/>
        </w:rPr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>государства;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—  обосновывать важность морали и нравственности в науке, её роль и вклад в доказательство </w:t>
      </w:r>
      <w:r>
        <w:rPr>
          <w:lang w:val="ru-RU"/>
        </w:rPr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>этих понятий.</w:t>
      </w:r>
    </w:p>
    <w:p>
      <w:pPr>
        <w:pStyle w:val="Normal"/>
        <w:spacing w:lineRule="exact" w:line="220" w:before="0" w:after="138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324" w:before="0" w:after="0"/>
        <w:ind w:left="240" w:right="144" w:hanging="24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Тема 24. Моя профессия (</w:t>
      </w:r>
      <w:r>
        <w:rPr>
          <w:rFonts w:eastAsia="Times New Roman" w:ascii="Times New Roman" w:hAnsi="Times New Roman"/>
          <w:i/>
          <w:color w:val="000000"/>
          <w:sz w:val="24"/>
          <w:lang w:val="ru-RU"/>
        </w:rPr>
        <w:t>практическое занятие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)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>—  Характеризовать понятие «профессия», предполагать характер и цель труда в определённой профессии;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>—  обосновывать преимущества выбранной профессии, характеризовать её вклад в общество; называть духовно-нравственные качества человека, необходимые в этом виде труда.</w:t>
      </w:r>
    </w:p>
    <w:p>
      <w:pPr>
        <w:pStyle w:val="Normal"/>
        <w:tabs>
          <w:tab w:val="clear" w:pos="720"/>
          <w:tab w:val="left" w:pos="240" w:leader="none"/>
        </w:tabs>
        <w:spacing w:lineRule="auto" w:line="343" w:before="178" w:after="0"/>
        <w:ind w:right="1296" w:hanging="0"/>
        <w:rPr>
          <w:lang w:val="ru-RU"/>
        </w:rPr>
      </w:pPr>
      <w:r>
        <w:rPr>
          <w:rFonts w:eastAsia="Times New Roman" w:ascii="Times New Roman" w:hAnsi="Times New Roman"/>
          <w:b/>
          <w:color w:val="000000"/>
          <w:sz w:val="24"/>
          <w:lang w:val="ru-RU"/>
        </w:rPr>
        <w:t>Тематический блок 4. «Родина и патриотизм»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>Тема 25. Гражданин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>—  Характеризовать понятия «Родина» и «гражданство», объяснять их взаимосвязь;</w:t>
      </w:r>
      <w:r>
        <w:rPr>
          <w:lang w:val="ru-RU"/>
        </w:rPr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—  понимать духовно-нравственный характер патриотизма, ценностей гражданского </w:t>
      </w:r>
      <w:r>
        <w:rPr>
          <w:lang w:val="ru-RU"/>
        </w:rPr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>самосознания;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>—  понимать и уметь обосновывать нравственные качества гражданина.</w:t>
      </w:r>
    </w:p>
    <w:p>
      <w:pPr>
        <w:pStyle w:val="Normal"/>
        <w:spacing w:lineRule="auto" w:line="362" w:before="178" w:after="0"/>
        <w:ind w:left="240" w:right="1296" w:hanging="24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Тема 26. Патриотизм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>—  Характеризовать понятие «патриотизм»;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>—  приводить примеры патриотизма в истории и современном обществе;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>—  различать истинный и ложный патриотизм через ориентированность на ценности толерантности, уважения к другим народам, их истории и культуре;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>—  уметь обосновывать важность патриотизма.</w:t>
      </w:r>
    </w:p>
    <w:p>
      <w:pPr>
        <w:pStyle w:val="Normal"/>
        <w:spacing w:lineRule="auto" w:line="228" w:before="178" w:after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Тема 27. Защита Родины: подвиг или долг?</w:t>
      </w:r>
    </w:p>
    <w:p>
      <w:pPr>
        <w:pStyle w:val="Normal"/>
        <w:spacing w:lineRule="auto" w:line="379" w:before="178" w:after="0"/>
        <w:ind w:left="240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—  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Характеризовать понятия «война» и «мир»;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>—  доказывать важность сохранения мира и согласия;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>—  обосновывать роль защиты Отечества, её важность для гражданина;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>—  понимать особенности защиты чести Отечества в спорте, науке, культуре;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>—  характеризовать понятия «военный подвиг», «честь», «доблесть»; обосновывать их важность, приводить примеры их проявлений.</w:t>
      </w:r>
    </w:p>
    <w:p>
      <w:pPr>
        <w:pStyle w:val="Normal"/>
        <w:spacing w:lineRule="auto" w:line="348" w:before="180" w:after="0"/>
        <w:ind w:left="240" w:hanging="24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Тема 28. Государство. Россия  — наша родина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>—  Характеризовать понятие «государство»;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>—  уметь выделять и формулировать основные особенности Российского государства с опорой на исторические факты и духовно-нравственные ценности;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>—  характеризовать понятие «закон» как существенную часть гражданской идентичности человека;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—  характеризовать понятие «гражданская идентичность», соотносить это понятие с 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>необходимыми нравственными качествами человека.</w:t>
      </w:r>
    </w:p>
    <w:p>
      <w:pPr>
        <w:sectPr>
          <w:type w:val="nextPage"/>
          <w:pgSz w:w="11906" w:h="16838"/>
          <w:pgMar w:left="846" w:right="710" w:header="0" w:top="358" w:footer="0" w:bottom="528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302" w:before="178" w:after="0"/>
        <w:ind w:left="240" w:right="1008" w:hanging="24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Тема 29. Гражданская идентичность (</w:t>
      </w:r>
      <w:r>
        <w:rPr>
          <w:rFonts w:eastAsia="Times New Roman" w:ascii="Times New Roman" w:hAnsi="Times New Roman"/>
          <w:i/>
          <w:color w:val="000000"/>
          <w:sz w:val="24"/>
          <w:lang w:val="ru-RU"/>
        </w:rPr>
        <w:t>практическое занятие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)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>—  Охарактеризовать свою гражданскую идентичность, её составляющие: этническую, религиозную, гендерную идентичности;</w:t>
      </w:r>
    </w:p>
    <w:p>
      <w:pPr>
        <w:pStyle w:val="Normal"/>
        <w:spacing w:lineRule="exact" w:line="220" w:before="0" w:after="108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28" w:before="0" w:after="0"/>
        <w:ind w:left="240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—  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обосновывать важность духовно-нравственных качеств гражданина, указывать их источники.</w:t>
      </w:r>
    </w:p>
    <w:p>
      <w:pPr>
        <w:pStyle w:val="Normal"/>
        <w:spacing w:lineRule="auto" w:line="302" w:before="178" w:after="0"/>
        <w:ind w:left="240" w:right="576" w:hanging="24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Тема 30. Моя школа и мой класс (</w:t>
      </w:r>
      <w:r>
        <w:rPr>
          <w:rFonts w:eastAsia="Times New Roman" w:ascii="Times New Roman" w:hAnsi="Times New Roman"/>
          <w:i/>
          <w:color w:val="000000"/>
          <w:sz w:val="24"/>
          <w:lang w:val="ru-RU"/>
        </w:rPr>
        <w:t>практическое занятие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)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>—  Характеризовать понятие «добрые дела» в контексте оценки собственных действий, их нравственного характера;</w:t>
      </w:r>
    </w:p>
    <w:p>
      <w:pPr>
        <w:pStyle w:val="Normal"/>
        <w:spacing w:lineRule="auto" w:line="228" w:before="238" w:after="0"/>
        <w:ind w:left="240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—  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находить примеры добрых дел в реальности и уметь адаптировать их к потребностям класса.</w:t>
      </w:r>
    </w:p>
    <w:p>
      <w:pPr>
        <w:pStyle w:val="Normal"/>
        <w:tabs>
          <w:tab w:val="clear" w:pos="720"/>
          <w:tab w:val="left" w:pos="240" w:leader="none"/>
        </w:tabs>
        <w:spacing w:lineRule="auto" w:line="307" w:before="178" w:after="0"/>
        <w:ind w:right="2304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Тема 31. Человек: какой он? (</w:t>
      </w:r>
      <w:r>
        <w:rPr>
          <w:rFonts w:eastAsia="Times New Roman" w:ascii="Times New Roman" w:hAnsi="Times New Roman"/>
          <w:i/>
          <w:color w:val="000000"/>
          <w:sz w:val="24"/>
          <w:lang w:val="ru-RU"/>
        </w:rPr>
        <w:t>практическое занятие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)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>—  Характеризовать понятие «человек» как духовно-нравственный идеал;</w:t>
      </w:r>
    </w:p>
    <w:p>
      <w:pPr>
        <w:pStyle w:val="Normal"/>
        <w:spacing w:lineRule="auto" w:line="228" w:before="240" w:after="0"/>
        <w:ind w:left="240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—  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приводить примеры духовно-нравственного идеала в культуре;</w:t>
      </w:r>
    </w:p>
    <w:p>
      <w:pPr>
        <w:pStyle w:val="Normal"/>
        <w:spacing w:lineRule="auto" w:line="228" w:before="240" w:after="0"/>
        <w:ind w:left="240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—  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формулировать свой идеал человека и нравственные качества, которые ему присущи.</w:t>
      </w:r>
    </w:p>
    <w:p>
      <w:pPr>
        <w:pStyle w:val="Normal"/>
        <w:tabs>
          <w:tab w:val="clear" w:pos="720"/>
          <w:tab w:val="left" w:pos="240" w:leader="none"/>
        </w:tabs>
        <w:spacing w:lineRule="auto" w:line="307" w:before="178" w:after="0"/>
        <w:ind w:right="3312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Тема 32. Человек и культура (проект)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>—  Характеризовать грани взаимодействия человека и культуры;</w:t>
      </w:r>
    </w:p>
    <w:p>
      <w:pPr>
        <w:pStyle w:val="Normal"/>
        <w:spacing w:lineRule="auto" w:line="259" w:before="238" w:after="0"/>
        <w:ind w:left="240" w:right="288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—  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уметь описать в выбранном направлении с помощью известных примеров образ человека, создаваемый произведениями культуры;</w:t>
      </w:r>
    </w:p>
    <w:p>
      <w:pPr>
        <w:pStyle w:val="Normal"/>
        <w:spacing w:lineRule="auto" w:line="228" w:before="238" w:after="0"/>
        <w:ind w:left="240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—  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показать взаимосвязь человека и культуры через их взаимовлияние;</w:t>
      </w:r>
    </w:p>
    <w:p>
      <w:pPr>
        <w:sectPr>
          <w:type w:val="nextPage"/>
          <w:pgSz w:w="11906" w:h="16838"/>
          <w:pgMar w:left="846" w:right="802" w:header="0" w:top="328" w:footer="0" w:bottom="1440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71" w:before="238" w:after="0"/>
        <w:ind w:left="240" w:right="432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—  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характеризовать основные признаки понятия «человек» с опорой на исторические и культурные примеры, их осмысление и оценку, как с положительной, так и с отрицательной стороны.</w:t>
      </w:r>
    </w:p>
    <w:p>
      <w:pPr>
        <w:pStyle w:val="Normal"/>
        <w:spacing w:lineRule="exact" w:line="220" w:before="0" w:after="64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28" w:before="0" w:after="258"/>
        <w:rPr>
          <w:lang w:val="ru-RU"/>
        </w:rPr>
      </w:pPr>
      <w:r>
        <w:rPr>
          <w:rFonts w:eastAsia="Times New Roman" w:ascii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15502" w:type="dxa"/>
        <w:jc w:val="left"/>
        <w:tblInd w:w="-101" w:type="dxa"/>
        <w:tblCellMar>
          <w:top w:w="0" w:type="dxa"/>
          <w:left w:w="5" w:type="dxa"/>
          <w:bottom w:w="0" w:type="dxa"/>
          <w:right w:w="5" w:type="dxa"/>
        </w:tblCellMar>
        <w:tblLook w:val="04a0"/>
      </w:tblPr>
      <w:tblGrid>
        <w:gridCol w:w="468"/>
        <w:gridCol w:w="3565"/>
        <w:gridCol w:w="529"/>
        <w:gridCol w:w="1105"/>
        <w:gridCol w:w="1141"/>
        <w:gridCol w:w="803"/>
        <w:gridCol w:w="4999"/>
        <w:gridCol w:w="1082"/>
        <w:gridCol w:w="1808"/>
      </w:tblGrid>
      <w:tr>
        <w:trPr>
          <w:trHeight w:val="348" w:hRule="exact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78" w:after="0"/>
              <w:ind w:right="144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w w:val="97"/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br/>
            </w:r>
            <w:r>
              <w:rPr>
                <w:rFonts w:eastAsia="Times New Roman" w:ascii="Times New Roman" w:hAnsi="Times New Roman"/>
                <w:b/>
                <w:color w:val="000000"/>
                <w:w w:val="97"/>
                <w:sz w:val="20"/>
                <w:szCs w:val="20"/>
              </w:rPr>
              <w:t>п/п</w:t>
            </w:r>
          </w:p>
        </w:tc>
        <w:tc>
          <w:tcPr>
            <w:tcW w:w="3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ind w:left="72" w:hanging="0"/>
              <w:rPr>
                <w:sz w:val="20"/>
                <w:szCs w:val="20"/>
                <w:lang w:val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Наименование разделов и тем программы</w:t>
            </w: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w w:val="97"/>
                <w:sz w:val="20"/>
                <w:szCs w:val="20"/>
              </w:rPr>
              <w:t>Количество</w:t>
            </w:r>
            <w:r>
              <w:rPr>
                <w:rFonts w:eastAsia="Times New Roman" w:ascii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Times New Roman" w:ascii="Times New Roman" w:hAnsi="Times New Roman"/>
                <w:b/>
                <w:color w:val="000000"/>
                <w:w w:val="97"/>
                <w:sz w:val="20"/>
                <w:szCs w:val="20"/>
              </w:rPr>
              <w:t>часов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78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Дата </w:t>
            </w:r>
            <w:r>
              <w:rPr>
                <w:sz w:val="20"/>
                <w:szCs w:val="20"/>
              </w:rPr>
              <w:br/>
            </w:r>
            <w:r>
              <w:rPr>
                <w:rFonts w:eastAsia="Times New Roman" w:ascii="Times New Roman" w:hAnsi="Times New Roman"/>
                <w:b/>
                <w:color w:val="000000"/>
                <w:w w:val="97"/>
                <w:sz w:val="20"/>
                <w:szCs w:val="20"/>
              </w:rPr>
              <w:t>изучения</w:t>
            </w:r>
          </w:p>
        </w:tc>
        <w:tc>
          <w:tcPr>
            <w:tcW w:w="4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w w:val="97"/>
                <w:sz w:val="20"/>
                <w:szCs w:val="20"/>
              </w:rPr>
              <w:t>Виды деятельности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7" w:before="78" w:after="0"/>
              <w:ind w:left="72" w:right="288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Виды, </w:t>
            </w:r>
            <w:r>
              <w:rPr>
                <w:sz w:val="20"/>
                <w:szCs w:val="20"/>
              </w:rPr>
              <w:br/>
            </w:r>
            <w:r>
              <w:rPr>
                <w:rFonts w:eastAsia="Times New Roman" w:ascii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формы </w:t>
            </w:r>
            <w:r>
              <w:rPr>
                <w:sz w:val="20"/>
                <w:szCs w:val="20"/>
              </w:rPr>
              <w:br/>
            </w:r>
            <w:r>
              <w:rPr>
                <w:rFonts w:eastAsia="Times New Roman" w:ascii="Times New Roman" w:hAnsi="Times New Roman"/>
                <w:b/>
                <w:color w:val="000000"/>
                <w:w w:val="97"/>
                <w:sz w:val="20"/>
                <w:szCs w:val="20"/>
              </w:rPr>
              <w:t>конт</w:t>
            </w:r>
            <w:r>
              <w:rPr>
                <w:rFonts w:eastAsia="Times New Roman" w:ascii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ро</w:t>
            </w:r>
            <w:r>
              <w:rPr>
                <w:rFonts w:eastAsia="Times New Roman" w:ascii="Times New Roman" w:hAnsi="Times New Roman"/>
                <w:b/>
                <w:color w:val="000000"/>
                <w:w w:val="97"/>
                <w:sz w:val="20"/>
                <w:szCs w:val="20"/>
              </w:rPr>
              <w:t>ля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7" w:before="78" w:after="0"/>
              <w:ind w:left="72" w:right="43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Электронные </w:t>
            </w:r>
            <w:r>
              <w:rPr>
                <w:sz w:val="20"/>
                <w:szCs w:val="20"/>
              </w:rPr>
              <w:br/>
            </w:r>
            <w:r>
              <w:rPr>
                <w:rFonts w:eastAsia="Times New Roman" w:ascii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(цифровые) </w:t>
            </w:r>
            <w:r>
              <w:rPr>
                <w:sz w:val="20"/>
                <w:szCs w:val="20"/>
              </w:rPr>
              <w:br/>
            </w:r>
            <w:r>
              <w:rPr>
                <w:rFonts w:eastAsia="Times New Roman" w:ascii="Times New Roman" w:hAnsi="Times New Roman"/>
                <w:b/>
                <w:color w:val="000000"/>
                <w:w w:val="97"/>
                <w:sz w:val="20"/>
                <w:szCs w:val="20"/>
              </w:rPr>
              <w:t>образовательные ресурсы</w:t>
            </w:r>
          </w:p>
        </w:tc>
      </w:tr>
      <w:tr>
        <w:trPr>
          <w:trHeight w:val="888" w:hRule="exact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w w:val="97"/>
                <w:sz w:val="20"/>
                <w:szCs w:val="20"/>
              </w:rPr>
              <w:t>всего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78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w w:val="97"/>
                <w:sz w:val="20"/>
                <w:szCs w:val="20"/>
              </w:rPr>
              <w:t>контрольные работы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78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w w:val="97"/>
                <w:sz w:val="20"/>
                <w:szCs w:val="20"/>
              </w:rPr>
              <w:t>практические работы</w:t>
            </w:r>
          </w:p>
        </w:tc>
        <w:tc>
          <w:tcPr>
            <w:tcW w:w="8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9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8" w:hRule="exact"/>
        </w:trPr>
        <w:tc>
          <w:tcPr>
            <w:tcW w:w="155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ind w:left="72" w:hanging="0"/>
              <w:rPr>
                <w:sz w:val="20"/>
                <w:szCs w:val="20"/>
                <w:lang w:val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Тематический блок 1. «Культура как социальность»</w:t>
            </w:r>
          </w:p>
        </w:tc>
      </w:tr>
      <w:tr>
        <w:trPr>
          <w:trHeight w:val="1310" w:hRule="exac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6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1.1.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6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Мир культуры: его структура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6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6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6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76" w:after="0"/>
              <w:ind w:left="72" w:right="288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понимать специфику социальных явлений, их отличия от мира природы;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уметь объяснять взаимосвязь материальной культуры с духовно-нравственным состоянием общества;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работать с учебником, анализировать проблемные ситуации;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76" w:after="0"/>
              <w:ind w:left="72" w:right="43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Устный</w:t>
            </w:r>
            <w:r>
              <w:rPr/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6" w:after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https://resh.edu.ru/subject/</w:t>
            </w:r>
          </w:p>
        </w:tc>
      </w:tr>
      <w:tr>
        <w:trPr>
          <w:trHeight w:val="1308" w:hRule="exac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6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1.2.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6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Культура России: многообразие регионов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6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6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6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76" w:after="0"/>
              <w:ind w:left="72" w:right="144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 важность сохранения исторической памяти разных народов, культурных традиций разных регионов России; характеризовать духовную культуру народов России как общее достояние нашей Родины;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работать с картой регионов, разграничивать понятия по теме, слушать объяснения учителя;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76" w:after="0"/>
              <w:ind w:left="72" w:right="43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Устный</w:t>
            </w:r>
            <w:r>
              <w:rPr/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6" w:after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https://resh.edu.ru/subject/</w:t>
            </w:r>
          </w:p>
        </w:tc>
      </w:tr>
      <w:tr>
        <w:trPr>
          <w:trHeight w:val="1118" w:hRule="exac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1.3.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ind w:left="72" w:hanging="0"/>
              <w:rPr>
                <w:sz w:val="20"/>
                <w:szCs w:val="20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  <w:t>История быта как история культуры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78" w:after="0"/>
              <w:ind w:left="72" w:right="144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 взаимосвязь хозяйственной деятельности, быта людей с историей народа, климатом, географическими условиями его жизни;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работать с учебником, а также научно-популярной литературой; просматривать и анализировать учебные фильмы;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78" w:after="0"/>
              <w:ind w:left="72" w:right="43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Устный</w:t>
            </w:r>
            <w:r>
              <w:rPr/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https://resh.edu.ru/subject/</w:t>
            </w:r>
          </w:p>
        </w:tc>
      </w:tr>
      <w:tr>
        <w:trPr>
          <w:trHeight w:val="936" w:hRule="exac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6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1.4.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6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Прогресс: технический и социальный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6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6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6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7" w:before="76" w:after="0"/>
              <w:ind w:left="72" w:right="288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объяснять, что такое труд, разделение труда, какова роль труда в истории и современном обществе;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работать с учебником, научно-популярной литературой; решать проблемные задачи, анализировать и разграничивать понятий;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76" w:after="0"/>
              <w:ind w:left="72" w:right="43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Устный</w:t>
            </w:r>
            <w:r>
              <w:rPr/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6" w:after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https://resh.edu.ru/subject/</w:t>
            </w:r>
          </w:p>
        </w:tc>
      </w:tr>
      <w:tr>
        <w:trPr>
          <w:trHeight w:val="1308" w:hRule="exac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6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1.5.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6" w:after="0"/>
              <w:ind w:left="72" w:hanging="0"/>
              <w:rPr>
                <w:sz w:val="20"/>
                <w:szCs w:val="20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  <w:t>Образование в культуре народов России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6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6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6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76" w:after="0"/>
              <w:ind w:left="72" w:right="288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 важность образования в современном мире и ценность знаний;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понимать, что образование  — важная часть процесса формирования духовно-нравственных ориентиров человека;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рефлексировать собственный опыт, разграничивать понятия;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76" w:after="0"/>
              <w:ind w:left="72" w:right="43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Устный</w:t>
            </w:r>
            <w:r>
              <w:rPr/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6" w:after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https://resh.edu.ru/subject/</w:t>
            </w:r>
          </w:p>
        </w:tc>
      </w:tr>
      <w:tr>
        <w:trPr>
          <w:trHeight w:val="1116" w:hRule="exac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1.6.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Права и обязанности человека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78" w:after="0"/>
              <w:ind w:left="72" w:right="288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объяснять, в чём заключается смысл понятий «права человека», правовая культура» и др.;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понимать необходимость соблюдения прав и обязанностей человека; слушать и анализировать выступления одноклассников, работать с текстом учебника и с источниками;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78" w:after="0"/>
              <w:ind w:left="72" w:right="43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Устный</w:t>
            </w:r>
            <w:r>
              <w:rPr/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https://resh.edu.ru/subject/</w:t>
            </w:r>
          </w:p>
        </w:tc>
      </w:tr>
      <w:tr>
        <w:trPr>
          <w:trHeight w:val="926" w:hRule="exac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1.7.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78" w:after="0"/>
              <w:ind w:left="72" w:right="432" w:hanging="0"/>
              <w:rPr>
                <w:sz w:val="20"/>
                <w:szCs w:val="20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  <w:t>Общество и религия: духовно-нравственное взаимодействие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7" w:before="7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 смысл понятий «религия», «атеизм» и др.; знать названия традиционных религий России, уметь объяснять их роль в истории и на современном этапе развития общества;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решать текстовые задачи;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78" w:after="0"/>
              <w:ind w:left="72" w:right="43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Устный</w:t>
            </w:r>
            <w:r>
              <w:rPr/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https://resh.edu.ru/subject/</w:t>
            </w:r>
          </w:p>
        </w:tc>
      </w:tr>
      <w:tr>
        <w:trPr>
          <w:trHeight w:val="940" w:hRule="exac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6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1.8.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76" w:after="0"/>
              <w:ind w:left="72" w:right="144" w:hanging="0"/>
              <w:rPr>
                <w:sz w:val="20"/>
                <w:szCs w:val="20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  <w:t>Современный мир: самое важное (</w:t>
            </w:r>
            <w:r>
              <w:rPr>
                <w:rFonts w:eastAsia="Times New Roman" w:ascii="Times New Roman" w:hAnsi="Times New Roman"/>
                <w:i/>
                <w:color w:val="000000"/>
                <w:w w:val="97"/>
                <w:sz w:val="20"/>
                <w:szCs w:val="20"/>
                <w:lang w:val="ru-RU"/>
              </w:rPr>
              <w:t>практическое занятие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  <w:t>)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6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6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6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7" w:before="76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понимать, в чём заключаются основные духовно-нравственные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ориентиры современного общества;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подготовить проект (или доклад, сообщение); работать с научно-популярной литературой, разграничивать и систематизировать понятия;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76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6" w:after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https://resh.edu.ru/subject/</w:t>
            </w:r>
          </w:p>
        </w:tc>
      </w:tr>
    </w:tbl>
    <w:p>
      <w:pPr>
        <w:pStyle w:val="Normal"/>
        <w:spacing w:lineRule="exact" w:line="14" w:before="0" w:after="0"/>
        <w:rPr>
          <w:lang w:val="ru-RU"/>
        </w:rPr>
      </w:pPr>
      <w:r>
        <w:rPr>
          <w:lang w:val="ru-RU"/>
        </w:rPr>
      </w:r>
    </w:p>
    <w:tbl>
      <w:tblPr>
        <w:tblW w:w="15502" w:type="dxa"/>
        <w:jc w:val="left"/>
        <w:tblInd w:w="-101" w:type="dxa"/>
        <w:tblCellMar>
          <w:top w:w="0" w:type="dxa"/>
          <w:left w:w="5" w:type="dxa"/>
          <w:bottom w:w="0" w:type="dxa"/>
          <w:right w:w="5" w:type="dxa"/>
        </w:tblCellMar>
        <w:tblLook w:val="04a0"/>
      </w:tblPr>
      <w:tblGrid>
        <w:gridCol w:w="468"/>
        <w:gridCol w:w="3565"/>
        <w:gridCol w:w="529"/>
        <w:gridCol w:w="1105"/>
        <w:gridCol w:w="1141"/>
        <w:gridCol w:w="803"/>
        <w:gridCol w:w="4999"/>
        <w:gridCol w:w="1082"/>
        <w:gridCol w:w="1808"/>
      </w:tblGrid>
      <w:tr>
        <w:trPr>
          <w:trHeight w:val="348" w:hRule="exact"/>
        </w:trPr>
        <w:tc>
          <w:tcPr>
            <w:tcW w:w="155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ind w:left="72" w:hanging="0"/>
              <w:rPr>
                <w:sz w:val="20"/>
                <w:szCs w:val="20"/>
                <w:lang w:val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Тематический блок 2. «Человек и его отражение в культуре»</w:t>
            </w:r>
          </w:p>
        </w:tc>
      </w:tr>
      <w:tr>
        <w:trPr>
          <w:trHeight w:val="924" w:hRule="exac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2.1.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78" w:after="0"/>
              <w:ind w:left="72" w:right="720" w:hanging="0"/>
              <w:rPr>
                <w:sz w:val="20"/>
                <w:szCs w:val="20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  <w:t>Каким должен быть человек? Духовно-нравственный облик и идеал человека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7" w:before="78" w:after="0"/>
              <w:ind w:left="72" w:right="288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 взаимосвязь таких понятий, как «свобода», ответственность, право и долг;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работать с учебником, анализировать проблемные ситуации;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78" w:after="0"/>
              <w:ind w:left="72" w:right="43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Устный</w:t>
            </w:r>
            <w:r>
              <w:rPr/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https://resh.edu.ru/subject/</w:t>
            </w:r>
          </w:p>
        </w:tc>
      </w:tr>
      <w:tr>
        <w:trPr>
          <w:trHeight w:val="1118" w:hRule="exac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2.2.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ind w:left="72" w:hanging="0"/>
              <w:rPr>
                <w:sz w:val="20"/>
                <w:szCs w:val="20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  <w:t>Взросление человека в культуре народов России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78" w:after="0"/>
              <w:ind w:left="72" w:right="144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важность взаимодействия человека и общества, негативные эффекты социальной изоляции;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слушать объяснения учителя, решать проблемные задачи,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анализировать информацию из нескольких источников, анализировать собственный опыт;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78" w:after="0"/>
              <w:ind w:left="72" w:right="43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Устный</w:t>
            </w:r>
            <w:r>
              <w:rPr/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https://resh.edu.ru/subject/</w:t>
            </w:r>
          </w:p>
        </w:tc>
      </w:tr>
      <w:tr>
        <w:trPr>
          <w:trHeight w:val="924" w:hRule="exac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6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2.3.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6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Религия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как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источник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нравственности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6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6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6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7" w:before="76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понимать, какой нравственный потенциал несут традиционные религии России;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работать с учебником, просматривать учебные фильмы по теме;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76" w:after="0"/>
              <w:ind w:left="72" w:right="43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Устный</w:t>
            </w:r>
            <w:r>
              <w:rPr/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6" w:after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https://resh.edu.ru/subject/</w:t>
            </w:r>
          </w:p>
        </w:tc>
      </w:tr>
      <w:tr>
        <w:trPr>
          <w:trHeight w:val="924" w:hRule="exac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6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2.4.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76" w:after="0"/>
              <w:ind w:left="72" w:right="720" w:hanging="0"/>
              <w:rPr>
                <w:sz w:val="20"/>
                <w:szCs w:val="20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  <w:t>Наука как источник знания о человеке и человеческом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6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6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6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7" w:before="76" w:after="0"/>
              <w:ind w:left="72" w:right="144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 смысл понятия «гуманитарное знание»;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осознавать, что культура помогает человеку понимать самого себя; слушать объяснения учителя, работать с учебником, с дополнительной научно-популярной литературой;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76" w:after="0"/>
              <w:ind w:left="72" w:right="43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Устный</w:t>
            </w:r>
            <w:r>
              <w:rPr/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6" w:after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https://resh.edu.ru/subject/</w:t>
            </w:r>
          </w:p>
        </w:tc>
      </w:tr>
      <w:tr>
        <w:trPr>
          <w:trHeight w:val="924" w:hRule="exac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2.5.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78" w:after="0"/>
              <w:ind w:left="72" w:right="144" w:hanging="0"/>
              <w:rPr>
                <w:sz w:val="20"/>
                <w:szCs w:val="20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  <w:t>Этика и нравственность как категории духовной культуры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7" w:before="78" w:after="0"/>
              <w:ind w:left="72" w:right="144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объяснять понятия «добро» и «зло» с помощью примеров из истории и культуры народов России, соотносить эти понятия с личным опытом; решать проблемные задачи, работать с учебником, рефлексировать собственный опыт;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78" w:after="0"/>
              <w:ind w:left="72" w:right="43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Устный</w:t>
            </w:r>
            <w:r>
              <w:rPr/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https://resh.edu.ru/subject/</w:t>
            </w:r>
          </w:p>
        </w:tc>
      </w:tr>
      <w:tr>
        <w:trPr>
          <w:trHeight w:val="1118" w:hRule="exac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2.6.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Самопоз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  <w:t>н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ание (</w:t>
            </w:r>
            <w:r>
              <w:rPr>
                <w:rFonts w:eastAsia="Times New Roman" w:ascii="Times New Roman" w:hAnsi="Times New Roman"/>
                <w:i/>
                <w:color w:val="000000"/>
                <w:w w:val="97"/>
                <w:sz w:val="20"/>
                <w:szCs w:val="20"/>
              </w:rPr>
              <w:t>практическоезанятие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)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78" w:after="0"/>
              <w:ind w:left="72" w:right="144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уметь соотносить понятия «мораль», «нравственность» с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самопознанием на доступном для возраста детей уровне;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представления о самом себе; воспитывать навыки само-презентации, рефлексии; слушать и анализировать доклады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одноклассников;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7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https://resh.edu.ru/subject/</w:t>
            </w:r>
          </w:p>
        </w:tc>
      </w:tr>
      <w:tr>
        <w:trPr>
          <w:trHeight w:val="348" w:hRule="exact"/>
        </w:trPr>
        <w:tc>
          <w:tcPr>
            <w:tcW w:w="155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6" w:after="0"/>
              <w:ind w:left="72" w:hanging="0"/>
              <w:rPr>
                <w:sz w:val="20"/>
                <w:szCs w:val="20"/>
                <w:lang w:val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Тематический блок 3. «Человек как член общества»</w:t>
            </w:r>
          </w:p>
        </w:tc>
      </w:tr>
      <w:tr>
        <w:trPr>
          <w:trHeight w:val="1116" w:hRule="exac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6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3.1.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6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Труд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делает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человека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человеком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6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6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6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76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осознавать важность труда объяснять его роль в современном обществе; понимать и осознавать трудолюбие как ответственность перед людьми и самим собой;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слушать объяснения учителя, решать проблемные задачи,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анализировать тексты учебника;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76" w:after="0"/>
              <w:ind w:left="72" w:right="43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Устный</w:t>
            </w:r>
            <w:r>
              <w:rPr/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6" w:after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https://resh.edu.ru/subject/</w:t>
            </w:r>
          </w:p>
        </w:tc>
      </w:tr>
      <w:tr>
        <w:trPr>
          <w:trHeight w:val="924" w:hRule="exac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3.2.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Подвиг: как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узнать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героя?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7" w:before="78" w:after="0"/>
              <w:ind w:left="72" w:right="43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 отличие подвига на войне и в мирное время; знать и называть имена героев;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слушать объяснения учителя, решать проблемные задачи,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анализировать тексты учебника;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78" w:after="0"/>
              <w:ind w:left="72" w:right="43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Устный</w:t>
            </w:r>
            <w:r>
              <w:rPr/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https://resh.edu.ru/subject/</w:t>
            </w:r>
          </w:p>
        </w:tc>
      </w:tr>
      <w:tr>
        <w:trPr>
          <w:trHeight w:val="906" w:hRule="exac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6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3.3.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76" w:after="0"/>
              <w:ind w:left="72" w:right="720" w:hanging="0"/>
              <w:rPr>
                <w:sz w:val="20"/>
                <w:szCs w:val="20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  <w:t>Люди в обществе: духовно-нравственное взаимовлияние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6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6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6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7" w:before="76" w:after="0"/>
              <w:ind w:left="72" w:right="288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 понятия «дружба», «предательство», «честь»,«коллективизм», «благотворительность»;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слушать объяснения учителя, решать проблемные задачи,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анализировать тексты учебника;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76" w:after="0"/>
              <w:ind w:left="72" w:right="43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Устный</w:t>
            </w:r>
            <w:r>
              <w:rPr/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6" w:after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https://resh.edu.ru/subject/</w:t>
            </w:r>
          </w:p>
        </w:tc>
      </w:tr>
    </w:tbl>
    <w:p>
      <w:pPr>
        <w:sectPr>
          <w:type w:val="nextPage"/>
          <w:pgSz w:w="16838" w:h="11906"/>
          <w:pgMar w:left="666" w:right="640" w:header="0" w:top="284" w:footer="0" w:bottom="862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exact" w:line="220" w:before="0" w:after="66"/>
        <w:rPr>
          <w:lang w:val="ru-RU"/>
        </w:rPr>
      </w:pPr>
      <w:r>
        <w:rPr>
          <w:lang w:val="ru-RU"/>
        </w:rPr>
      </w:r>
    </w:p>
    <w:tbl>
      <w:tblPr>
        <w:tblW w:w="15502" w:type="dxa"/>
        <w:jc w:val="left"/>
        <w:tblInd w:w="-101" w:type="dxa"/>
        <w:tblCellMar>
          <w:top w:w="0" w:type="dxa"/>
          <w:left w:w="5" w:type="dxa"/>
          <w:bottom w:w="0" w:type="dxa"/>
          <w:right w:w="5" w:type="dxa"/>
        </w:tblCellMar>
        <w:tblLook w:val="04a0"/>
      </w:tblPr>
      <w:tblGrid>
        <w:gridCol w:w="468"/>
        <w:gridCol w:w="3565"/>
        <w:gridCol w:w="529"/>
        <w:gridCol w:w="1105"/>
        <w:gridCol w:w="1141"/>
        <w:gridCol w:w="803"/>
        <w:gridCol w:w="4999"/>
        <w:gridCol w:w="1082"/>
        <w:gridCol w:w="1808"/>
      </w:tblGrid>
      <w:tr>
        <w:trPr>
          <w:trHeight w:val="1308" w:hRule="exac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3.4.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78" w:after="0"/>
              <w:ind w:left="72" w:right="144" w:hanging="0"/>
              <w:rPr>
                <w:sz w:val="20"/>
                <w:szCs w:val="20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  <w:t>Проблемы современного общества как отражение его духовно-нравственного самосознания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78" w:after="0"/>
              <w:ind w:left="72" w:right="43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 понятия «бедность», «инвалидность»,«сиротство»;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предлагать пути преодоления проблем современного общества на доступном для понимания детей уровне;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слушать объяснения учителя, решать проблемные задачи,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анализировать тексты учебника;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78" w:after="0"/>
              <w:ind w:left="72" w:right="43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Устный</w:t>
            </w:r>
            <w:r>
              <w:rPr/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https://resh.edu.ru/subject/</w:t>
            </w:r>
          </w:p>
        </w:tc>
      </w:tr>
      <w:tr>
        <w:trPr>
          <w:trHeight w:val="1310" w:hRule="exac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3.5.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78" w:after="0"/>
              <w:ind w:left="72" w:right="288" w:hanging="0"/>
              <w:rPr>
                <w:sz w:val="20"/>
                <w:szCs w:val="20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  <w:t>Духовно-нравственные ориентиры социальных отношений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78" w:after="0"/>
              <w:ind w:left="72" w:right="43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 понятия «милосердие», «взаимопомощь»,«благотворительность», «волонтёрство»;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выявлять общие черты традиций милосердия, взаимной помощи, благотворительности у представителей разных народов;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слушать объяснения учителя, решать проблемные задачи,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анализировать тексты учебника;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78" w:after="0"/>
              <w:ind w:left="72" w:right="43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Устный</w:t>
            </w:r>
            <w:r>
              <w:rPr/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https://resh.edu.ru/subject/</w:t>
            </w:r>
          </w:p>
        </w:tc>
      </w:tr>
      <w:tr>
        <w:trPr>
          <w:trHeight w:val="1440" w:hRule="exac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6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3.6.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76" w:after="0"/>
              <w:ind w:left="72" w:right="144" w:hanging="0"/>
              <w:rPr>
                <w:sz w:val="20"/>
                <w:szCs w:val="20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Гуманизм как сущностная характеристика </w:t>
            </w:r>
            <w:r>
              <w:rPr>
                <w:sz w:val="20"/>
                <w:szCs w:val="20"/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  <w:t>духовно- нравственной культуры народов России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6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6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6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76" w:after="0"/>
              <w:ind w:left="72" w:right="576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характеризовать понятие «гуманизм» как источник духовно-нравственных ценностей народов России;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осознавать важность гуманизма для формирования личности, построения взаимоотношений в обществе;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работать с научно-популярной литературой;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76" w:after="0"/>
              <w:ind w:left="72" w:right="43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Устный</w:t>
            </w:r>
            <w:r>
              <w:rPr/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6" w:after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https://resh.edu.ru/subject/</w:t>
            </w:r>
          </w:p>
        </w:tc>
      </w:tr>
      <w:tr>
        <w:trPr>
          <w:trHeight w:val="924" w:hRule="exac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3.7.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7" w:before="78" w:after="0"/>
              <w:ind w:left="72" w:right="576" w:hanging="0"/>
              <w:rPr>
                <w:sz w:val="20"/>
                <w:szCs w:val="20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  <w:t>Социальные профессии; их важность для сохранения духовно-нравственного облика общества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7" w:before="78" w:after="0"/>
              <w:ind w:left="72" w:right="43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объяснять, что такое социальные профессии и почему выбирать их нужно особенно ответственно;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работать с научно-популярной литературой, готовить рефераты, слушать и анализировать доклады одноклассников;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78" w:after="0"/>
              <w:ind w:left="72" w:right="43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Устный</w:t>
            </w:r>
            <w:r>
              <w:rPr/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https://resh.edu.ru/subject/</w:t>
            </w:r>
          </w:p>
        </w:tc>
      </w:tr>
      <w:tr>
        <w:trPr>
          <w:trHeight w:val="926" w:hRule="exac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3.8.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78" w:after="0"/>
              <w:ind w:left="72" w:right="432" w:hanging="0"/>
              <w:rPr>
                <w:sz w:val="20"/>
                <w:szCs w:val="20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  <w:t>Выдающиеся благотворители в истории. Благотворительность как нравственный долг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7" w:before="78" w:after="0"/>
              <w:ind w:left="72" w:right="144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выдающихся благотворителей в истории и в современной России;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работать с научно-популярной литературой, анализировать несколько источников, разграничивать понятия;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78" w:after="0"/>
              <w:ind w:left="72" w:right="43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Устный</w:t>
            </w:r>
            <w:r>
              <w:rPr/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https://resh.edu.ru/subject/</w:t>
            </w:r>
          </w:p>
        </w:tc>
      </w:tr>
      <w:tr>
        <w:trPr>
          <w:trHeight w:val="924" w:hRule="exac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6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3.9.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76" w:after="0"/>
              <w:ind w:left="72" w:right="144" w:hanging="0"/>
              <w:rPr>
                <w:sz w:val="20"/>
                <w:szCs w:val="20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  <w:t>Выдающиеся учёные России. Наука как источник социального и духовного прогресса общества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6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6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6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7" w:before="76" w:after="0"/>
              <w:ind w:left="72" w:right="144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объяснять, что такое наука; приводить имена выдающихся учёных России;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работать с научно-популярной литературой, анализировать несколько источников, разграничивать понятия;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76" w:after="0"/>
              <w:ind w:left="72" w:right="43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Устный</w:t>
            </w:r>
            <w:r>
              <w:rPr/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6" w:after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https://resh.edu.ru/subject/</w:t>
            </w:r>
          </w:p>
        </w:tc>
      </w:tr>
      <w:tr>
        <w:trPr>
          <w:trHeight w:val="924" w:hRule="exac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6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3.10.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6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Мояпрофессия (</w:t>
            </w:r>
            <w:r>
              <w:rPr>
                <w:rFonts w:eastAsia="Times New Roman" w:ascii="Times New Roman" w:hAnsi="Times New Roman"/>
                <w:i/>
                <w:color w:val="000000"/>
                <w:w w:val="97"/>
                <w:sz w:val="20"/>
                <w:szCs w:val="20"/>
              </w:rPr>
              <w:t>практическоезанятие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)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6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6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6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7" w:before="76" w:after="0"/>
              <w:ind w:left="72" w:right="144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обосновывать, какие духовно-нравственные качества нужны для выбранной профессии;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работать с научно-популярной литературой, анализировать несколько источников, разграничивать понятия;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76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6" w:after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https://resh.edu.ru/subject/</w:t>
            </w:r>
          </w:p>
        </w:tc>
      </w:tr>
      <w:tr>
        <w:trPr>
          <w:trHeight w:val="348" w:hRule="exact"/>
        </w:trPr>
        <w:tc>
          <w:tcPr>
            <w:tcW w:w="155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ind w:left="72" w:hanging="0"/>
              <w:rPr>
                <w:sz w:val="20"/>
                <w:szCs w:val="20"/>
                <w:lang w:val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Тематический блок 4. «Родина и патриотизм»</w:t>
            </w:r>
          </w:p>
        </w:tc>
      </w:tr>
      <w:tr>
        <w:trPr>
          <w:trHeight w:val="732" w:hRule="exac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4.1.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Гражданин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7" w:before="7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понятия «Родина», «гражданство»; понимать духовно-нравственный смысл патриотизма;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работать с текстом учебника;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7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https://resh.edu.ru/subject/</w:t>
            </w:r>
          </w:p>
        </w:tc>
      </w:tr>
      <w:tr>
        <w:trPr>
          <w:trHeight w:val="734" w:hRule="exac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4.2.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Патриотизм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7" w:before="7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приводить примеры патриотизма в истории и в современном обществе; слушать объяснения учителя, работать с учебником, рефлексировать собственный опыт;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7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https://resh.edu.ru/subject/</w:t>
            </w:r>
          </w:p>
        </w:tc>
      </w:tr>
      <w:tr>
        <w:trPr>
          <w:trHeight w:val="1096" w:hRule="exac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6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4.3.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6" w:after="0"/>
              <w:ind w:left="72" w:hanging="0"/>
              <w:rPr>
                <w:sz w:val="20"/>
                <w:szCs w:val="20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  <w:t>Защита Родины: подвиг или долг?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6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6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6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76" w:after="0"/>
              <w:ind w:left="72" w:right="144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важность сохранения мира и согласия;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военных подвигов; понимать особенности защиты чести Родины в спорте, науке, культуре;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слушать объяснения учителя, работать с учебником, смотреть и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анализировать учебные фильмы;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76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6" w:after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https://resh.edu.ru/subject/</w:t>
            </w:r>
          </w:p>
        </w:tc>
      </w:tr>
    </w:tbl>
    <w:p>
      <w:pPr>
        <w:sectPr>
          <w:type w:val="nextPage"/>
          <w:pgSz w:w="16838" w:h="11906"/>
          <w:pgMar w:left="666" w:right="640" w:header="0" w:top="284" w:footer="0" w:bottom="316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exact" w:line="220" w:before="0" w:after="66"/>
        <w:rPr>
          <w:lang w:val="ru-RU"/>
        </w:rPr>
      </w:pPr>
      <w:r>
        <w:rPr>
          <w:lang w:val="ru-RU"/>
        </w:rPr>
      </w:r>
    </w:p>
    <w:tbl>
      <w:tblPr>
        <w:tblW w:w="15502" w:type="dxa"/>
        <w:jc w:val="left"/>
        <w:tblInd w:w="-101" w:type="dxa"/>
        <w:tblCellMar>
          <w:top w:w="0" w:type="dxa"/>
          <w:left w:w="5" w:type="dxa"/>
          <w:bottom w:w="0" w:type="dxa"/>
          <w:right w:w="5" w:type="dxa"/>
        </w:tblCellMar>
        <w:tblLook w:val="04a0"/>
      </w:tblPr>
      <w:tblGrid>
        <w:gridCol w:w="468"/>
        <w:gridCol w:w="3565"/>
        <w:gridCol w:w="529"/>
        <w:gridCol w:w="1105"/>
        <w:gridCol w:w="1141"/>
        <w:gridCol w:w="803"/>
        <w:gridCol w:w="4999"/>
        <w:gridCol w:w="1082"/>
        <w:gridCol w:w="1808"/>
      </w:tblGrid>
      <w:tr>
        <w:trPr>
          <w:trHeight w:val="1116" w:hRule="exac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4.4.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Государство. Россия — нашародина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78" w:after="0"/>
              <w:ind w:left="72" w:right="144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понятие «государство»;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уметь выделять и характеризовать основные особенности Российского государства с опорой на духовно-нравственные ценности;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слушать объяснения учителя, работать с текстом учебника, с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дополнительной научно-популярной литературой;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7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https://resh.edu.ru/subject/</w:t>
            </w:r>
          </w:p>
        </w:tc>
      </w:tr>
      <w:tr>
        <w:trPr>
          <w:trHeight w:val="732" w:hRule="exac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4.5.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78" w:after="0"/>
              <w:ind w:left="72" w:right="576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Гражданская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идентичность (</w:t>
            </w:r>
            <w:r>
              <w:rPr>
                <w:rFonts w:eastAsia="Times New Roman" w:ascii="Times New Roman" w:hAnsi="Times New Roman"/>
                <w:i/>
                <w:color w:val="000000"/>
                <w:w w:val="97"/>
                <w:sz w:val="20"/>
                <w:szCs w:val="20"/>
              </w:rPr>
              <w:t>практическоезанятие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)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7" w:before="78" w:after="0"/>
              <w:ind w:left="72" w:right="43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обосновать важность духовно-нравственных качеств гражданина; работать с источниками, определять понятия, подготовить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практическую работу;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7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https://resh.edu.ru/subject/</w:t>
            </w:r>
          </w:p>
        </w:tc>
      </w:tr>
      <w:tr>
        <w:trPr>
          <w:trHeight w:val="926" w:hRule="exac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4.6.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ind w:left="72" w:hanging="0"/>
              <w:rPr>
                <w:sz w:val="20"/>
                <w:szCs w:val="20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  <w:t>Моя школа и мой класс (</w:t>
            </w:r>
            <w:r>
              <w:rPr>
                <w:rFonts w:eastAsia="Times New Roman" w:ascii="Times New Roman" w:hAnsi="Times New Roman"/>
                <w:i/>
                <w:color w:val="000000"/>
                <w:w w:val="97"/>
                <w:sz w:val="20"/>
                <w:szCs w:val="20"/>
                <w:lang w:val="ru-RU"/>
              </w:rPr>
              <w:t>практическое занятие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  <w:t>)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7" w:before="78" w:after="0"/>
              <w:ind w:left="72" w:right="864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понятие «доброе дело» в контексте оценки собственных действий, их нравственного начала;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работать с источниками, определять понятия, подготовить практическую работу;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7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https://resh.edu.ru/subject/</w:t>
            </w:r>
          </w:p>
        </w:tc>
      </w:tr>
      <w:tr>
        <w:trPr>
          <w:trHeight w:val="732" w:hRule="exac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6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4.7.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6" w:after="0"/>
              <w:ind w:left="72" w:hanging="0"/>
              <w:rPr>
                <w:sz w:val="20"/>
                <w:szCs w:val="20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  <w:t>Человек: какой он? (</w:t>
            </w:r>
            <w:r>
              <w:rPr>
                <w:rFonts w:eastAsia="Times New Roman" w:ascii="Times New Roman" w:hAnsi="Times New Roman"/>
                <w:i/>
                <w:color w:val="000000"/>
                <w:w w:val="97"/>
                <w:sz w:val="20"/>
                <w:szCs w:val="20"/>
                <w:lang w:val="ru-RU"/>
              </w:rPr>
              <w:t>практическое занятие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  <w:t>)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6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6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6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7" w:before="76" w:after="0"/>
              <w:ind w:left="72" w:right="144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сформулировать свой идеал человека, назвать качества, ему присущие; работать с источниками, определять понятия, подготовить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практическую работу;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76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6" w:after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https://resh.edu.ru/subject/</w:t>
            </w:r>
          </w:p>
        </w:tc>
      </w:tr>
      <w:tr>
        <w:trPr>
          <w:trHeight w:val="1116" w:hRule="exac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4.8.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Человек и культура (</w:t>
            </w:r>
            <w:r>
              <w:rPr>
                <w:rFonts w:eastAsia="Times New Roman" w:ascii="Times New Roman" w:hAnsi="Times New Roman"/>
                <w:i/>
                <w:color w:val="000000"/>
                <w:w w:val="97"/>
                <w:sz w:val="20"/>
                <w:szCs w:val="20"/>
              </w:rPr>
              <w:t>проект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)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78" w:after="0"/>
              <w:ind w:left="72" w:right="144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показать взаимосвязь человека и культуры через их взаимное влияние; характеризовать образ человека высокой духовной культуры,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создаваемый в произведениях искусства;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работать с источниками, систематизировать понятия, подготовить проект;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7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https://resh.edu.ru/subject/</w:t>
            </w:r>
          </w:p>
        </w:tc>
      </w:tr>
      <w:tr>
        <w:trPr>
          <w:trHeight w:val="328" w:hRule="exact"/>
        </w:trPr>
        <w:tc>
          <w:tcPr>
            <w:tcW w:w="4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ind w:left="72" w:hanging="0"/>
              <w:rPr>
                <w:sz w:val="20"/>
                <w:szCs w:val="20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34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78" w:after="0"/>
              <w:ind w:left="72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0"/>
                <w:szCs w:val="20"/>
              </w:rPr>
              <w:t>7</w:t>
            </w:r>
          </w:p>
        </w:tc>
        <w:tc>
          <w:tcPr>
            <w:tcW w:w="8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</w:tbl>
    <w:p>
      <w:pPr>
        <w:sectPr>
          <w:type w:val="nextPage"/>
          <w:pgSz w:w="16838" w:h="11906"/>
          <w:pgMar w:left="666" w:right="640" w:header="0" w:top="282" w:footer="0" w:bottom="298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tabs>
          <w:tab w:val="clear" w:pos="720"/>
          <w:tab w:val="left" w:pos="3011" w:leader="none"/>
        </w:tabs>
        <w:rPr>
          <w:lang w:val="ru-RU"/>
        </w:rPr>
      </w:pPr>
      <w:r>
        <w:rPr>
          <w:lang w:val="ru-RU"/>
        </w:rPr>
      </w:r>
    </w:p>
    <w:p>
      <w:pPr>
        <w:pStyle w:val="Normal"/>
        <w:tabs>
          <w:tab w:val="clear" w:pos="720"/>
          <w:tab w:val="left" w:pos="3011" w:leader="none"/>
        </w:tabs>
        <w:rPr>
          <w:lang w:val="ru-RU"/>
        </w:rPr>
      </w:pPr>
      <w:r>
        <w:rPr/>
        <w:tab/>
      </w:r>
    </w:p>
    <w:p>
      <w:pPr>
        <w:pStyle w:val="Normal"/>
        <w:spacing w:lineRule="auto" w:line="228" w:before="0" w:after="320"/>
        <w:rPr>
          <w:lang w:val="ru-RU"/>
        </w:rPr>
      </w:pPr>
      <w:r>
        <w:rPr>
          <w:rFonts w:eastAsia="Times New Roman" w:ascii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11041" w:type="dxa"/>
        <w:jc w:val="left"/>
        <w:tblInd w:w="-101" w:type="dxa"/>
        <w:tblCellMar>
          <w:top w:w="0" w:type="dxa"/>
          <w:left w:w="5" w:type="dxa"/>
          <w:bottom w:w="0" w:type="dxa"/>
          <w:right w:w="5" w:type="dxa"/>
        </w:tblCellMar>
        <w:tblLook w:val="04a0"/>
      </w:tblPr>
      <w:tblGrid>
        <w:gridCol w:w="503"/>
        <w:gridCol w:w="3288"/>
        <w:gridCol w:w="734"/>
        <w:gridCol w:w="1624"/>
        <w:gridCol w:w="1224"/>
        <w:gridCol w:w="993"/>
        <w:gridCol w:w="1104"/>
        <w:gridCol w:w="1569"/>
      </w:tblGrid>
      <w:tr>
        <w:trPr>
          <w:trHeight w:val="492" w:hRule="exact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</w:rPr>
              <w:t>№</w:t>
            </w:r>
            <w:r>
              <w:rPr/>
              <w:br/>
            </w:r>
            <w:r>
              <w:rPr>
                <w:rFonts w:eastAsia="Times New Roman" w:ascii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</w:rPr>
              <w:t>Темаурока</w:t>
            </w:r>
          </w:p>
        </w:tc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4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contextualSpacing/>
              <w:rPr>
                <w:lang w:val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lang w:val="ru-RU"/>
              </w:rPr>
              <w:t>Плановые сроки прохождения темы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71" w:before="0" w:after="0"/>
              <w:ind w:left="7" w:right="-127" w:hanging="0"/>
              <w:contextualSpacing/>
              <w:rPr>
                <w:rFonts w:ascii="Times New Roman" w:hAnsi="Times New Roman" w:eastAsia="Times New Roman"/>
                <w:b/>
                <w:b/>
                <w:color w:val="000000"/>
                <w:lang w:val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lang w:val="ru-RU"/>
              </w:rPr>
              <w:t>Фактические сроки (и/или коррекция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1" w:before="0" w:after="0"/>
              <w:ind w:left="72" w:right="432" w:hanging="0"/>
              <w:contextualSpacing/>
              <w:rPr>
                <w:lang w:val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</w:rPr>
              <w:t xml:space="preserve">Виды, </w:t>
            </w:r>
            <w:r>
              <w:rPr/>
              <w:br/>
            </w:r>
            <w:r>
              <w:rPr>
                <w:rFonts w:eastAsia="Times New Roman" w:ascii="Times New Roman" w:hAnsi="Times New Roman"/>
                <w:b/>
                <w:color w:val="000000"/>
              </w:rPr>
              <w:t>формы</w:t>
            </w:r>
            <w:r>
              <w:rPr/>
              <w:br/>
            </w:r>
            <w:r>
              <w:rPr>
                <w:rFonts w:eastAsia="Times New Roman" w:ascii="Times New Roman" w:hAnsi="Times New Roman"/>
                <w:b/>
                <w:color w:val="000000"/>
              </w:rPr>
              <w:t>контроля</w:t>
            </w:r>
          </w:p>
        </w:tc>
      </w:tr>
      <w:tr>
        <w:trPr>
          <w:trHeight w:val="903" w:hRule="exact"/>
        </w:trPr>
        <w:tc>
          <w:tcPr>
            <w:tcW w:w="5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2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left="74" w:hanging="0"/>
              <w:contextualSpacing/>
              <w:rPr>
                <w:lang w:val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contextualSpacing/>
              <w:rPr>
                <w:lang w:val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contextualSpacing/>
              <w:rPr>
                <w:lang w:val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1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828" w:hRule="exact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Мир</w:t>
            </w:r>
            <w:r>
              <w:rPr>
                <w:rFonts w:eastAsia="Times New Roman"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4"/>
              </w:rPr>
              <w:t>культуры: его</w:t>
            </w:r>
            <w:r>
              <w:rPr>
                <w:rFonts w:eastAsia="Times New Roman"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4"/>
              </w:rPr>
              <w:t>структура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4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59" w:before="98" w:after="0"/>
              <w:ind w:left="72" w:right="576" w:hanging="0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98" w:after="0"/>
              <w:ind w:left="72" w:right="576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Устныйопрос;</w:t>
            </w:r>
          </w:p>
        </w:tc>
      </w:tr>
      <w:tr>
        <w:trPr>
          <w:trHeight w:val="828" w:hRule="exact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98" w:after="0"/>
              <w:ind w:left="72" w:right="720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Культура</w:t>
            </w:r>
            <w:r>
              <w:rPr>
                <w:rFonts w:eastAsia="Times New Roman"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4"/>
              </w:rPr>
              <w:t xml:space="preserve">России: </w:t>
            </w:r>
            <w:r>
              <w:rPr/>
              <w:br/>
            </w:r>
            <w:r>
              <w:rPr>
                <w:rFonts w:eastAsia="Times New Roman" w:ascii="Times New Roman" w:hAnsi="Times New Roman"/>
                <w:color w:val="000000"/>
                <w:sz w:val="24"/>
              </w:rPr>
              <w:t>многообразие</w:t>
            </w:r>
            <w:r>
              <w:rPr>
                <w:rFonts w:eastAsia="Times New Roman"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4"/>
              </w:rPr>
              <w:t>регионов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4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59" w:before="98" w:after="0"/>
              <w:ind w:left="72" w:right="576" w:hanging="0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98" w:after="0"/>
              <w:ind w:left="72" w:right="576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Устныйопрос;</w:t>
            </w:r>
          </w:p>
        </w:tc>
      </w:tr>
      <w:tr>
        <w:trPr>
          <w:trHeight w:val="830" w:hRule="exact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100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100" w:after="0"/>
              <w:ind w:left="72" w:right="43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lang w:val="ru-RU"/>
              </w:rPr>
              <w:t>История быта как история культуры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100" w:after="0"/>
              <w:ind w:left="74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100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100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59" w:before="100" w:after="0"/>
              <w:ind w:left="72" w:right="576" w:hanging="0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100" w:after="0"/>
              <w:ind w:left="72" w:right="576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Устныйопрос;</w:t>
            </w:r>
          </w:p>
        </w:tc>
      </w:tr>
      <w:tr>
        <w:trPr>
          <w:trHeight w:val="828" w:hRule="exact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98" w:after="0"/>
              <w:ind w:left="72" w:right="576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Прогресс: технический и социальный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4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59" w:before="98" w:after="0"/>
              <w:ind w:left="72" w:right="576" w:hanging="0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98" w:after="0"/>
              <w:ind w:left="72" w:right="576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Устныйопрос;</w:t>
            </w:r>
          </w:p>
        </w:tc>
      </w:tr>
      <w:tr>
        <w:trPr>
          <w:trHeight w:val="828" w:hRule="exact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98" w:after="0"/>
              <w:ind w:left="72" w:right="720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lang w:val="ru-RU"/>
              </w:rPr>
              <w:t>Образование в культуре народов России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4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59" w:before="98" w:after="0"/>
              <w:ind w:left="72" w:right="576" w:hanging="0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98" w:after="0"/>
              <w:ind w:left="72" w:right="576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Устныйопрос;</w:t>
            </w:r>
          </w:p>
        </w:tc>
      </w:tr>
      <w:tr>
        <w:trPr>
          <w:trHeight w:val="828" w:hRule="exact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 xml:space="preserve">Права и обязанности человека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4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59" w:before="98" w:after="0"/>
              <w:ind w:left="72" w:right="576" w:hanging="0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98" w:after="0"/>
              <w:ind w:left="72" w:right="576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Устныйопрос;</w:t>
            </w:r>
          </w:p>
        </w:tc>
      </w:tr>
      <w:tr>
        <w:trPr>
          <w:trHeight w:val="1164" w:hRule="exact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1" w:before="98" w:after="0"/>
              <w:ind w:left="72" w:right="864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lang w:val="ru-RU"/>
              </w:rPr>
              <w:t>Общество и религия: духовно-нравственное взаимодействие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4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59" w:before="98" w:after="0"/>
              <w:ind w:left="72" w:right="576" w:hanging="0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98" w:after="0"/>
              <w:ind w:left="72" w:right="576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Устныйопрос;</w:t>
            </w:r>
          </w:p>
        </w:tc>
      </w:tr>
      <w:tr>
        <w:trPr>
          <w:trHeight w:val="1164" w:hRule="exact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1" w:before="98" w:after="0"/>
              <w:ind w:left="72" w:right="576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lang w:val="ru-RU"/>
              </w:rPr>
              <w:t xml:space="preserve">Современный мир: самое важное (практическое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sz w:val="24"/>
                <w:lang w:val="ru-RU"/>
              </w:rPr>
              <w:t>занятие)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4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59" w:before="98" w:after="0"/>
              <w:ind w:left="72" w:hanging="0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Практическаяработа;</w:t>
            </w:r>
          </w:p>
        </w:tc>
      </w:tr>
      <w:tr>
        <w:trPr>
          <w:trHeight w:val="1164" w:hRule="exact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1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lang w:val="ru-RU"/>
              </w:rPr>
              <w:t>Каким должен быть человек? Духовно-нравственный облик и идеал человека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4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59" w:before="98" w:after="0"/>
              <w:ind w:left="72" w:right="576" w:hanging="0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98" w:after="0"/>
              <w:ind w:left="72" w:right="576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Устныйопрос;</w:t>
            </w:r>
          </w:p>
        </w:tc>
      </w:tr>
      <w:tr>
        <w:trPr>
          <w:trHeight w:val="830" w:hRule="exact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100" w:after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100" w:after="0"/>
              <w:ind w:left="72" w:right="576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lang w:val="ru-RU"/>
              </w:rPr>
              <w:t>Взросление человека в культуре народов России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100" w:after="0"/>
              <w:ind w:left="74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100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100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59" w:before="100" w:after="0"/>
              <w:ind w:left="72" w:right="576" w:hanging="0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100" w:after="0"/>
              <w:ind w:left="72" w:right="576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Устныйопрос;</w:t>
            </w:r>
          </w:p>
        </w:tc>
      </w:tr>
      <w:tr>
        <w:trPr>
          <w:trHeight w:val="828" w:hRule="exact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98" w:after="0"/>
              <w:ind w:left="72" w:right="864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Религия как источник нравственности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4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59" w:before="98" w:after="0"/>
              <w:ind w:left="72" w:right="576" w:hanging="0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98" w:after="0"/>
              <w:ind w:left="72" w:right="576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Устныйопрос;</w:t>
            </w:r>
          </w:p>
        </w:tc>
      </w:tr>
      <w:tr>
        <w:trPr>
          <w:trHeight w:val="828" w:hRule="exact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98" w:after="0"/>
              <w:ind w:left="72" w:right="144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lang w:val="ru-RU"/>
              </w:rPr>
              <w:t>Наука как источник знания о человеке и человеческом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4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59" w:before="98" w:after="0"/>
              <w:ind w:left="72" w:right="576" w:hanging="0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98" w:after="0"/>
              <w:ind w:left="72" w:right="576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Устныйопрос;</w:t>
            </w:r>
          </w:p>
        </w:tc>
      </w:tr>
      <w:tr>
        <w:trPr>
          <w:trHeight w:val="828" w:hRule="exact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lang w:val="ru-RU"/>
              </w:rPr>
              <w:t>Этика и нравственность как категории духовной культуры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4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59" w:before="98" w:after="0"/>
              <w:ind w:left="72" w:right="576" w:hanging="0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98" w:after="0"/>
              <w:ind w:left="72" w:right="576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Устныйопрос;</w:t>
            </w:r>
          </w:p>
        </w:tc>
      </w:tr>
      <w:tr>
        <w:trPr>
          <w:trHeight w:val="828" w:hRule="exact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98" w:after="0"/>
              <w:ind w:left="72" w:right="144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Самопознание (практическое занятие)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4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59" w:before="98" w:after="0"/>
              <w:ind w:left="72" w:right="576" w:hanging="0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98" w:after="0"/>
              <w:ind w:left="72" w:right="576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Устныйопрос;</w:t>
            </w:r>
          </w:p>
        </w:tc>
      </w:tr>
      <w:tr>
        <w:trPr>
          <w:trHeight w:val="808" w:hRule="exact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98" w:after="0"/>
              <w:ind w:left="72" w:right="864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Труд делает человека человеком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4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59" w:before="98" w:after="0"/>
              <w:ind w:left="72" w:right="576" w:hanging="0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98" w:after="0"/>
              <w:ind w:left="72" w:right="576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Устныйопрос;</w:t>
            </w:r>
          </w:p>
        </w:tc>
      </w:tr>
    </w:tbl>
    <w:p>
      <w:pPr>
        <w:pStyle w:val="Normal"/>
        <w:spacing w:lineRule="exact" w:line="14" w:before="0" w:after="0"/>
        <w:rPr>
          <w:lang w:val="ru-RU"/>
        </w:rPr>
      </w:pPr>
      <w:r>
        <w:rPr>
          <w:lang w:val="ru-RU"/>
        </w:rPr>
      </w:r>
    </w:p>
    <w:tbl>
      <w:tblPr>
        <w:tblW w:w="11056" w:type="dxa"/>
        <w:jc w:val="left"/>
        <w:tblInd w:w="-101" w:type="dxa"/>
        <w:tblCellMar>
          <w:top w:w="0" w:type="dxa"/>
          <w:left w:w="5" w:type="dxa"/>
          <w:bottom w:w="0" w:type="dxa"/>
          <w:right w:w="5" w:type="dxa"/>
        </w:tblCellMar>
        <w:tblLook w:val="04a0"/>
      </w:tblPr>
      <w:tblGrid>
        <w:gridCol w:w="497"/>
        <w:gridCol w:w="3287"/>
        <w:gridCol w:w="735"/>
        <w:gridCol w:w="1620"/>
        <w:gridCol w:w="1223"/>
        <w:gridCol w:w="1001"/>
        <w:gridCol w:w="1127"/>
        <w:gridCol w:w="1548"/>
        <w:gridCol w:w="16"/>
      </w:tblGrid>
      <w:tr>
        <w:trPr>
          <w:trHeight w:val="831" w:hRule="exac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Подвиг: какузнатьгероя?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4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59" w:before="98" w:after="0"/>
              <w:ind w:left="72" w:right="576" w:hanging="0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98" w:after="0"/>
              <w:ind w:left="72" w:right="576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Устныйопрос;</w:t>
            </w:r>
          </w:p>
        </w:tc>
        <w:tc>
          <w:tcPr>
            <w:tcW w:w="16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831" w:hRule="exac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98" w:after="0"/>
              <w:ind w:left="72" w:right="144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lang w:val="ru-RU"/>
              </w:rPr>
              <w:t>Люди в обществе: духовно-нравственное взаимовлияние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4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59" w:before="98" w:after="0"/>
              <w:ind w:left="72" w:right="576" w:hanging="0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98" w:after="0"/>
              <w:ind w:left="72" w:right="576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Устныйопрос;</w:t>
            </w:r>
          </w:p>
        </w:tc>
        <w:tc>
          <w:tcPr>
            <w:tcW w:w="16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506" w:hRule="exac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98" w:after="0"/>
              <w:ind w:left="72" w:right="288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lang w:val="ru-RU"/>
              </w:rPr>
              <w:t xml:space="preserve">Проблемы современного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sz w:val="24"/>
                <w:lang w:val="ru-RU"/>
              </w:rPr>
              <w:t xml:space="preserve">общества как отражение его духовно-нравственного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sz w:val="24"/>
                <w:lang w:val="ru-RU"/>
              </w:rPr>
              <w:t>самосознания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4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59" w:before="98" w:after="0"/>
              <w:ind w:left="72" w:right="576" w:hanging="0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98" w:after="0"/>
              <w:ind w:left="72" w:right="576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Устныйопрос;</w:t>
            </w:r>
          </w:p>
        </w:tc>
        <w:tc>
          <w:tcPr>
            <w:tcW w:w="16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171" w:hRule="exac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100" w:after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1" w:before="100" w:after="0"/>
              <w:ind w:left="72" w:right="794" w:hanging="0"/>
              <w:jc w:val="both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lang w:val="ru-RU"/>
              </w:rPr>
              <w:t>Духовно-нравственные ориентиры социальных отношений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100" w:after="0"/>
              <w:ind w:left="74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100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100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59" w:before="100" w:after="0"/>
              <w:ind w:left="72" w:right="576" w:hanging="0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100" w:after="0"/>
              <w:ind w:left="72" w:right="576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Устныйопрос;</w:t>
            </w:r>
          </w:p>
        </w:tc>
        <w:tc>
          <w:tcPr>
            <w:tcW w:w="16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506" w:hRule="exac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98" w:after="0"/>
              <w:ind w:left="72" w:right="43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lang w:val="ru-RU"/>
              </w:rPr>
              <w:t>Гуманизм как сущностная характеристика духовно-нравственной культуры народов России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4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59" w:before="98" w:after="0"/>
              <w:ind w:left="72" w:right="576" w:hanging="0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98" w:after="0"/>
              <w:ind w:left="72" w:right="576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Устныйопрос;</w:t>
            </w:r>
          </w:p>
        </w:tc>
        <w:tc>
          <w:tcPr>
            <w:tcW w:w="16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506" w:hRule="exac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98" w:after="0"/>
              <w:ind w:left="72" w:right="288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lang w:val="ru-RU"/>
              </w:rPr>
              <w:t xml:space="preserve">Социальные профессии; их важность для сохранения духовно-нравственного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sz w:val="24"/>
                <w:lang w:val="ru-RU"/>
              </w:rPr>
              <w:t>облика общества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4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59" w:before="98" w:after="0"/>
              <w:ind w:left="72" w:right="576" w:hanging="0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98" w:after="0"/>
              <w:ind w:left="72" w:right="576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Устныйопрос;</w:t>
            </w:r>
          </w:p>
        </w:tc>
        <w:tc>
          <w:tcPr>
            <w:tcW w:w="16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506" w:hRule="exac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98" w:after="0"/>
              <w:ind w:left="72" w:right="144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lang w:val="ru-RU"/>
              </w:rPr>
              <w:t>Выдающиеся благотворители в истории.</w:t>
            </w:r>
          </w:p>
          <w:p>
            <w:pPr>
              <w:pStyle w:val="Normal"/>
              <w:spacing w:lineRule="auto" w:line="259" w:before="70" w:after="0"/>
              <w:ind w:left="72" w:right="576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lang w:val="ru-RU"/>
              </w:rPr>
              <w:t>Благотворительность как нравственный долг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4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59" w:before="98" w:after="0"/>
              <w:ind w:left="72" w:right="576" w:hanging="0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98" w:after="0"/>
              <w:ind w:left="72" w:right="576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Устныйопрос;</w:t>
            </w:r>
          </w:p>
        </w:tc>
        <w:tc>
          <w:tcPr>
            <w:tcW w:w="16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506" w:hRule="exac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lang w:val="ru-RU"/>
              </w:rPr>
              <w:t>Выдающиеся учёные России.</w:t>
            </w:r>
          </w:p>
          <w:p>
            <w:pPr>
              <w:pStyle w:val="Normal"/>
              <w:spacing w:lineRule="auto" w:line="271" w:before="70" w:after="0"/>
              <w:ind w:left="72" w:right="576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lang w:val="ru-RU"/>
              </w:rPr>
              <w:t xml:space="preserve">Наука как источник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sz w:val="24"/>
                <w:lang w:val="ru-RU"/>
              </w:rPr>
              <w:t>социального и духовного прогресса общества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4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59" w:before="98" w:after="0"/>
              <w:ind w:left="72" w:right="576" w:hanging="0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98" w:after="0"/>
              <w:ind w:left="72" w:right="576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Устныйопрос;</w:t>
            </w:r>
          </w:p>
        </w:tc>
        <w:tc>
          <w:tcPr>
            <w:tcW w:w="16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833" w:hRule="exac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100" w:after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100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Мояпрофессия (практическоезанятие)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100" w:after="0"/>
              <w:ind w:left="74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100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100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59" w:before="100" w:after="0"/>
              <w:ind w:left="72" w:right="576" w:hanging="0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100" w:after="0"/>
              <w:ind w:left="72" w:right="576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Устныйопрос;</w:t>
            </w:r>
          </w:p>
        </w:tc>
        <w:tc>
          <w:tcPr>
            <w:tcW w:w="16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831" w:hRule="exac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Гражданин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4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59" w:before="98" w:after="0"/>
              <w:ind w:left="72" w:right="576" w:hanging="0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98" w:after="0"/>
              <w:ind w:left="72" w:right="576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Устныйопрос;</w:t>
            </w:r>
          </w:p>
        </w:tc>
        <w:tc>
          <w:tcPr>
            <w:tcW w:w="16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831" w:hRule="exac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Патриотизм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4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59" w:before="98" w:after="0"/>
              <w:ind w:left="72" w:right="576" w:hanging="0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98" w:after="0"/>
              <w:ind w:left="72" w:right="576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Устныйопрос;</w:t>
            </w:r>
          </w:p>
        </w:tc>
        <w:tc>
          <w:tcPr>
            <w:tcW w:w="16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831" w:hRule="exac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98" w:after="0"/>
              <w:ind w:left="72" w:right="288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lang w:val="ru-RU"/>
              </w:rPr>
              <w:t>Защита Родины: подвиг или долг?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4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59" w:before="98" w:after="0"/>
              <w:ind w:left="72" w:right="576" w:hanging="0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98" w:after="0"/>
              <w:ind w:left="72" w:right="576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Устныйопрос;</w:t>
            </w:r>
          </w:p>
        </w:tc>
        <w:tc>
          <w:tcPr>
            <w:tcW w:w="16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831" w:hRule="exac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98" w:after="0"/>
              <w:ind w:left="72" w:right="144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Государство. Россия — нашародина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4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59" w:before="98" w:after="0"/>
              <w:ind w:left="72" w:right="576" w:hanging="0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98" w:after="0"/>
              <w:ind w:left="72" w:right="576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Устныйопрос;</w:t>
            </w:r>
          </w:p>
        </w:tc>
        <w:tc>
          <w:tcPr>
            <w:tcW w:w="16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811" w:hRule="exac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98" w:after="0"/>
              <w:ind w:left="72" w:right="288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Гражданскаяидентичность (практическоезанятие)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4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59" w:before="98" w:after="0"/>
              <w:ind w:left="72" w:hanging="0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Практическаяработа;</w:t>
            </w:r>
          </w:p>
        </w:tc>
        <w:tc>
          <w:tcPr>
            <w:tcW w:w="16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831" w:hRule="exac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98" w:after="0"/>
              <w:ind w:right="720" w:hanging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lang w:val="ru-RU"/>
              </w:rPr>
              <w:t>Моя школа и мой класс (практическое занятие)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4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59" w:before="98" w:after="0"/>
              <w:ind w:left="72" w:hanging="0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Практическаяработа;</w:t>
            </w:r>
          </w:p>
        </w:tc>
        <w:tc>
          <w:tcPr>
            <w:tcW w:w="16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831" w:hRule="exac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lang w:val="ru-RU"/>
              </w:rPr>
              <w:t>Человек: какой он?</w:t>
            </w:r>
          </w:p>
          <w:p>
            <w:pPr>
              <w:pStyle w:val="Normal"/>
              <w:spacing w:lineRule="auto" w:line="228" w:before="70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lang w:val="ru-RU"/>
              </w:rPr>
              <w:t>(практическое занятие)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4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59" w:before="98" w:after="0"/>
              <w:ind w:left="72" w:hanging="0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Практическаяработа;</w:t>
            </w:r>
          </w:p>
        </w:tc>
        <w:tc>
          <w:tcPr>
            <w:tcW w:w="16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831" w:hRule="exac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Человек и культура (проект)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4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59" w:before="98" w:after="0"/>
              <w:ind w:left="72" w:hanging="0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Практическаяработа;</w:t>
            </w:r>
          </w:p>
        </w:tc>
        <w:tc>
          <w:tcPr>
            <w:tcW w:w="16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833" w:hRule="exac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Человек и культура (проект)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4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59" w:before="98" w:after="0"/>
              <w:ind w:left="72" w:hanging="0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Практическаяработа;</w:t>
            </w:r>
          </w:p>
        </w:tc>
        <w:tc>
          <w:tcPr>
            <w:tcW w:w="16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831" w:hRule="exac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Резерв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4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59" w:before="98" w:after="0"/>
              <w:ind w:left="72" w:right="576" w:hanging="0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98" w:after="0"/>
              <w:ind w:left="72" w:right="576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Устныйопрос;</w:t>
            </w:r>
          </w:p>
        </w:tc>
        <w:tc>
          <w:tcPr>
            <w:tcW w:w="16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811" w:hRule="exact"/>
        </w:trPr>
        <w:tc>
          <w:tcPr>
            <w:tcW w:w="3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98" w:after="0"/>
              <w:ind w:left="72" w:right="288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4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</w:tbl>
    <w:p>
      <w:pPr>
        <w:sectPr>
          <w:type w:val="nextPage"/>
          <w:pgSz w:w="11906" w:h="16838"/>
          <w:pgMar w:left="666" w:right="650" w:header="0" w:top="284" w:footer="0" w:bottom="1440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exact" w:line="220" w:before="0" w:after="78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28" w:before="0" w:after="0"/>
        <w:rPr>
          <w:lang w:val="ru-RU"/>
        </w:rPr>
      </w:pPr>
      <w:r>
        <w:rPr>
          <w:rFonts w:eastAsia="Times New Roman" w:ascii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>
      <w:pPr>
        <w:pStyle w:val="Normal"/>
        <w:spacing w:lineRule="auto" w:line="228" w:before="346" w:after="0"/>
        <w:rPr>
          <w:lang w:val="ru-RU"/>
        </w:rPr>
      </w:pPr>
      <w:r>
        <w:rPr>
          <w:rFonts w:eastAsia="Times New Roman" w:ascii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>
      <w:pPr>
        <w:pStyle w:val="Normal"/>
        <w:spacing w:lineRule="auto" w:line="271" w:before="166" w:after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Виноградова Н.Ф., Мариносян Т.Э., Основы духовно-нравственной культуры народов России, 6 класс. Акционерное общество «Издательство «Просвещение»; 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>Введите свой вариант:</w:t>
      </w:r>
    </w:p>
    <w:p>
      <w:pPr>
        <w:pStyle w:val="Normal"/>
        <w:spacing w:lineRule="auto" w:line="228" w:before="262" w:after="0"/>
        <w:rPr>
          <w:lang w:val="ru-RU"/>
        </w:rPr>
      </w:pPr>
      <w:r>
        <w:rPr>
          <w:rFonts w:eastAsia="Times New Roman" w:ascii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>
      <w:pPr>
        <w:pStyle w:val="Normal"/>
        <w:spacing w:lineRule="auto" w:line="259" w:before="502" w:after="0"/>
        <w:ind w:right="144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Основы духовно-нравственной культуры народов России : 6 класс : методические рекомендации / Н. Ф. Виноградова. — М. :Вентана-Граф.</w:t>
      </w:r>
    </w:p>
    <w:p>
      <w:pPr>
        <w:pStyle w:val="Normal"/>
        <w:spacing w:lineRule="auto" w:line="228" w:before="264" w:after="0"/>
        <w:rPr>
          <w:lang w:val="ru-RU"/>
        </w:rPr>
      </w:pPr>
      <w:r>
        <w:rPr>
          <w:rFonts w:eastAsia="Times New Roman" w:ascii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>
      <w:pPr>
        <w:pStyle w:val="Normal"/>
        <w:spacing w:lineRule="auto" w:line="278" w:before="166" w:after="0"/>
        <w:ind w:right="288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</w:rPr>
        <w:t>https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://</w:t>
      </w:r>
      <w:r>
        <w:rPr>
          <w:rFonts w:eastAsia="Times New Roman" w:ascii="Times New Roman" w:hAnsi="Times New Roman"/>
          <w:color w:val="000000"/>
          <w:sz w:val="24"/>
        </w:rPr>
        <w:t>resh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.</w:t>
      </w:r>
      <w:r>
        <w:rPr>
          <w:rFonts w:eastAsia="Times New Roman" w:ascii="Times New Roman" w:hAnsi="Times New Roman"/>
          <w:color w:val="000000"/>
          <w:sz w:val="24"/>
        </w:rPr>
        <w:t>edu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.</w:t>
      </w:r>
      <w:r>
        <w:rPr>
          <w:rFonts w:eastAsia="Times New Roman" w:ascii="Times New Roman" w:hAnsi="Times New Roman"/>
          <w:color w:val="000000"/>
          <w:sz w:val="24"/>
        </w:rPr>
        <w:t>ru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/</w:t>
      </w:r>
      <w:r>
        <w:rPr>
          <w:rFonts w:eastAsia="Times New Roman" w:ascii="Times New Roman" w:hAnsi="Times New Roman"/>
          <w:color w:val="000000"/>
          <w:sz w:val="24"/>
        </w:rPr>
        <w:t>special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-</w:t>
      </w:r>
      <w:r>
        <w:rPr>
          <w:rFonts w:eastAsia="Times New Roman" w:ascii="Times New Roman" w:hAnsi="Times New Roman"/>
          <w:color w:val="000000"/>
          <w:sz w:val="24"/>
        </w:rPr>
        <w:t>course</w:t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/1 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</w:rPr>
        <w:t>https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://</w:t>
      </w:r>
      <w:r>
        <w:rPr>
          <w:rFonts w:eastAsia="Times New Roman" w:ascii="Times New Roman" w:hAnsi="Times New Roman"/>
          <w:color w:val="000000"/>
          <w:sz w:val="24"/>
        </w:rPr>
        <w:t>videouroki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.</w:t>
      </w:r>
      <w:r>
        <w:rPr>
          <w:rFonts w:eastAsia="Times New Roman" w:ascii="Times New Roman" w:hAnsi="Times New Roman"/>
          <w:color w:val="000000"/>
          <w:sz w:val="24"/>
        </w:rPr>
        <w:t>net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/</w:t>
      </w:r>
      <w:r>
        <w:rPr>
          <w:rFonts w:eastAsia="Times New Roman" w:ascii="Times New Roman" w:hAnsi="Times New Roman"/>
          <w:color w:val="000000"/>
          <w:sz w:val="24"/>
        </w:rPr>
        <w:t>video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/2-</w:t>
      </w:r>
      <w:r>
        <w:rPr>
          <w:rFonts w:eastAsia="Times New Roman" w:ascii="Times New Roman" w:hAnsi="Times New Roman"/>
          <w:color w:val="000000"/>
          <w:sz w:val="24"/>
        </w:rPr>
        <w:t>kultura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-</w:t>
      </w:r>
      <w:r>
        <w:rPr>
          <w:rFonts w:eastAsia="Times New Roman" w:ascii="Times New Roman" w:hAnsi="Times New Roman"/>
          <w:color w:val="000000"/>
          <w:sz w:val="24"/>
        </w:rPr>
        <w:t>i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-</w:t>
      </w:r>
      <w:r>
        <w:rPr>
          <w:rFonts w:eastAsia="Times New Roman" w:ascii="Times New Roman" w:hAnsi="Times New Roman"/>
          <w:color w:val="000000"/>
          <w:sz w:val="24"/>
        </w:rPr>
        <w:t>religiya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.</w:t>
      </w:r>
      <w:r>
        <w:rPr>
          <w:rFonts w:eastAsia="Times New Roman" w:ascii="Times New Roman" w:hAnsi="Times New Roman"/>
          <w:color w:val="000000"/>
          <w:sz w:val="24"/>
        </w:rPr>
        <w:t>html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</w:rPr>
        <w:t>https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://</w:t>
      </w:r>
      <w:r>
        <w:rPr>
          <w:rFonts w:eastAsia="Times New Roman" w:ascii="Times New Roman" w:hAnsi="Times New Roman"/>
          <w:color w:val="000000"/>
          <w:sz w:val="24"/>
        </w:rPr>
        <w:t>infourok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.</w:t>
      </w:r>
      <w:r>
        <w:rPr>
          <w:rFonts w:eastAsia="Times New Roman" w:ascii="Times New Roman" w:hAnsi="Times New Roman"/>
          <w:color w:val="000000"/>
          <w:sz w:val="24"/>
        </w:rPr>
        <w:t>ru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/</w:t>
      </w:r>
      <w:r>
        <w:rPr>
          <w:rFonts w:eastAsia="Times New Roman" w:ascii="Times New Roman" w:hAnsi="Times New Roman"/>
          <w:color w:val="000000"/>
          <w:sz w:val="24"/>
        </w:rPr>
        <w:t>prezentaciya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-</w:t>
      </w:r>
      <w:r>
        <w:rPr>
          <w:rFonts w:eastAsia="Times New Roman" w:ascii="Times New Roman" w:hAnsi="Times New Roman"/>
          <w:color w:val="000000"/>
          <w:sz w:val="24"/>
        </w:rPr>
        <w:t>po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-</w:t>
      </w:r>
      <w:r>
        <w:rPr>
          <w:rFonts w:eastAsia="Times New Roman" w:ascii="Times New Roman" w:hAnsi="Times New Roman"/>
          <w:color w:val="000000"/>
          <w:sz w:val="24"/>
        </w:rPr>
        <w:t>religiovedeniyu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-</w:t>
      </w:r>
      <w:r>
        <w:rPr>
          <w:rFonts w:eastAsia="Times New Roman" w:ascii="Times New Roman" w:hAnsi="Times New Roman"/>
          <w:color w:val="000000"/>
          <w:sz w:val="24"/>
        </w:rPr>
        <w:t>na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-</w:t>
      </w:r>
      <w:r>
        <w:rPr>
          <w:rFonts w:eastAsia="Times New Roman" w:ascii="Times New Roman" w:hAnsi="Times New Roman"/>
          <w:color w:val="000000"/>
          <w:sz w:val="24"/>
        </w:rPr>
        <w:t>temu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-</w:t>
      </w:r>
      <w:r>
        <w:rPr>
          <w:rFonts w:eastAsia="Times New Roman" w:ascii="Times New Roman" w:hAnsi="Times New Roman"/>
          <w:color w:val="000000"/>
          <w:sz w:val="24"/>
        </w:rPr>
        <w:t>semya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-</w:t>
      </w:r>
      <w:r>
        <w:rPr>
          <w:rFonts w:eastAsia="Times New Roman" w:ascii="Times New Roman" w:hAnsi="Times New Roman"/>
          <w:color w:val="000000"/>
          <w:sz w:val="24"/>
        </w:rPr>
        <w:t>hranitel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-</w:t>
      </w:r>
      <w:r>
        <w:rPr>
          <w:rFonts w:eastAsia="Times New Roman" w:ascii="Times New Roman" w:hAnsi="Times New Roman"/>
          <w:color w:val="000000"/>
          <w:sz w:val="24"/>
        </w:rPr>
        <w:t>duhovnyh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-</w:t>
      </w:r>
      <w:r>
        <w:rPr>
          <w:rFonts w:eastAsia="Times New Roman" w:ascii="Times New Roman" w:hAnsi="Times New Roman"/>
          <w:color w:val="000000"/>
          <w:sz w:val="24"/>
        </w:rPr>
        <w:t>cennostej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-5-</w:t>
      </w:r>
      <w:r>
        <w:rPr>
          <w:rFonts w:eastAsia="Times New Roman" w:ascii="Times New Roman" w:hAnsi="Times New Roman"/>
          <w:color w:val="000000"/>
          <w:sz w:val="24"/>
        </w:rPr>
        <w:t>klass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-5644281.</w:t>
      </w:r>
      <w:r>
        <w:rPr>
          <w:rFonts w:eastAsia="Times New Roman" w:ascii="Times New Roman" w:hAnsi="Times New Roman"/>
          <w:color w:val="000000"/>
          <w:sz w:val="24"/>
        </w:rPr>
        <w:t>html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</w:rPr>
        <w:t>https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://</w:t>
      </w:r>
      <w:r>
        <w:rPr>
          <w:rFonts w:eastAsia="Times New Roman" w:ascii="Times New Roman" w:hAnsi="Times New Roman"/>
          <w:color w:val="000000"/>
          <w:sz w:val="24"/>
        </w:rPr>
        <w:t>interneturok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.</w:t>
      </w:r>
      <w:r>
        <w:rPr>
          <w:rFonts w:eastAsia="Times New Roman" w:ascii="Times New Roman" w:hAnsi="Times New Roman"/>
          <w:color w:val="000000"/>
          <w:sz w:val="24"/>
        </w:rPr>
        <w:t>ru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/</w:t>
      </w:r>
      <w:r>
        <w:rPr>
          <w:rFonts w:eastAsia="Times New Roman" w:ascii="Times New Roman" w:hAnsi="Times New Roman"/>
          <w:color w:val="000000"/>
          <w:sz w:val="24"/>
        </w:rPr>
        <w:t>lesson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/</w:t>
      </w:r>
      <w:r>
        <w:rPr>
          <w:rFonts w:eastAsia="Times New Roman" w:ascii="Times New Roman" w:hAnsi="Times New Roman"/>
          <w:color w:val="000000"/>
          <w:sz w:val="24"/>
        </w:rPr>
        <w:t>odnknr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/5-</w:t>
      </w:r>
      <w:r>
        <w:rPr>
          <w:rFonts w:eastAsia="Times New Roman" w:ascii="Times New Roman" w:hAnsi="Times New Roman"/>
          <w:color w:val="000000"/>
          <w:sz w:val="24"/>
        </w:rPr>
        <w:t>klass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/</w:t>
      </w:r>
      <w:r>
        <w:rPr>
          <w:rFonts w:eastAsia="Times New Roman" w:ascii="Times New Roman" w:hAnsi="Times New Roman"/>
          <w:color w:val="000000"/>
          <w:sz w:val="24"/>
        </w:rPr>
        <w:t>spisok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-</w:t>
      </w:r>
      <w:r>
        <w:rPr>
          <w:rFonts w:eastAsia="Times New Roman" w:ascii="Times New Roman" w:hAnsi="Times New Roman"/>
          <w:color w:val="000000"/>
          <w:sz w:val="24"/>
        </w:rPr>
        <w:t>urokov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/</w:t>
      </w:r>
      <w:r>
        <w:rPr>
          <w:rFonts w:eastAsia="Times New Roman" w:ascii="Times New Roman" w:hAnsi="Times New Roman"/>
          <w:color w:val="000000"/>
          <w:sz w:val="24"/>
        </w:rPr>
        <w:t>semya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-</w:t>
      </w:r>
      <w:r>
        <w:rPr>
          <w:rFonts w:eastAsia="Times New Roman" w:ascii="Times New Roman" w:hAnsi="Times New Roman"/>
          <w:color w:val="000000"/>
          <w:sz w:val="24"/>
        </w:rPr>
        <w:t>hranitel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-</w:t>
      </w:r>
      <w:r>
        <w:rPr>
          <w:rFonts w:eastAsia="Times New Roman" w:ascii="Times New Roman" w:hAnsi="Times New Roman"/>
          <w:color w:val="000000"/>
          <w:sz w:val="24"/>
        </w:rPr>
        <w:t>duhovnyh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-</w:t>
      </w:r>
      <w:r>
        <w:rPr>
          <w:rFonts w:eastAsia="Times New Roman" w:ascii="Times New Roman" w:hAnsi="Times New Roman"/>
          <w:color w:val="000000"/>
          <w:sz w:val="24"/>
        </w:rPr>
        <w:t>tsennosteyhttps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://</w:t>
      </w:r>
      <w:r>
        <w:rPr>
          <w:rFonts w:eastAsia="Times New Roman" w:ascii="Times New Roman" w:hAnsi="Times New Roman"/>
          <w:color w:val="000000"/>
          <w:sz w:val="24"/>
        </w:rPr>
        <w:t>uchebnik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.</w:t>
      </w:r>
      <w:r>
        <w:rPr>
          <w:rFonts w:eastAsia="Times New Roman" w:ascii="Times New Roman" w:hAnsi="Times New Roman"/>
          <w:color w:val="000000"/>
          <w:sz w:val="24"/>
        </w:rPr>
        <w:t>mos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.</w:t>
      </w:r>
      <w:r>
        <w:rPr>
          <w:rFonts w:eastAsia="Times New Roman" w:ascii="Times New Roman" w:hAnsi="Times New Roman"/>
          <w:color w:val="000000"/>
          <w:sz w:val="24"/>
        </w:rPr>
        <w:t>ru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/</w:t>
      </w:r>
      <w:r>
        <w:rPr>
          <w:rFonts w:eastAsia="Times New Roman" w:ascii="Times New Roman" w:hAnsi="Times New Roman"/>
          <w:color w:val="000000"/>
          <w:sz w:val="24"/>
        </w:rPr>
        <w:t>material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_</w:t>
      </w:r>
      <w:r>
        <w:rPr>
          <w:rFonts w:eastAsia="Times New Roman" w:ascii="Times New Roman" w:hAnsi="Times New Roman"/>
          <w:color w:val="000000"/>
          <w:sz w:val="24"/>
        </w:rPr>
        <w:t>view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/</w:t>
      </w:r>
      <w:r>
        <w:rPr>
          <w:rFonts w:eastAsia="Times New Roman" w:ascii="Times New Roman" w:hAnsi="Times New Roman"/>
          <w:color w:val="000000"/>
          <w:sz w:val="24"/>
        </w:rPr>
        <w:t>atomic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_</w:t>
      </w:r>
      <w:r>
        <w:rPr>
          <w:rFonts w:eastAsia="Times New Roman" w:ascii="Times New Roman" w:hAnsi="Times New Roman"/>
          <w:color w:val="000000"/>
          <w:sz w:val="24"/>
        </w:rPr>
        <w:t>objects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/9263032?</w:t>
      </w:r>
      <w:r>
        <w:rPr>
          <w:rFonts w:eastAsia="Times New Roman" w:ascii="Times New Roman" w:hAnsi="Times New Roman"/>
          <w:color w:val="000000"/>
          <w:sz w:val="24"/>
        </w:rPr>
        <w:t>menuReferrer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=</w:t>
      </w:r>
      <w:r>
        <w:rPr>
          <w:rFonts w:eastAsia="Times New Roman" w:ascii="Times New Roman" w:hAnsi="Times New Roman"/>
          <w:color w:val="000000"/>
          <w:sz w:val="24"/>
        </w:rPr>
        <w:t>catalogue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</w:rPr>
        <w:t>https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://</w:t>
      </w:r>
      <w:r>
        <w:rPr>
          <w:rFonts w:eastAsia="Times New Roman" w:ascii="Times New Roman" w:hAnsi="Times New Roman"/>
          <w:color w:val="000000"/>
          <w:sz w:val="24"/>
        </w:rPr>
        <w:t>www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.</w:t>
      </w:r>
      <w:r>
        <w:rPr>
          <w:rFonts w:eastAsia="Times New Roman" w:ascii="Times New Roman" w:hAnsi="Times New Roman"/>
          <w:color w:val="000000"/>
          <w:sz w:val="24"/>
        </w:rPr>
        <w:t>culture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.</w:t>
      </w:r>
      <w:r>
        <w:rPr>
          <w:rFonts w:eastAsia="Times New Roman" w:ascii="Times New Roman" w:hAnsi="Times New Roman"/>
          <w:color w:val="000000"/>
          <w:sz w:val="24"/>
        </w:rPr>
        <w:t>ru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/</w:t>
      </w:r>
      <w:r>
        <w:rPr>
          <w:rFonts w:eastAsia="Times New Roman" w:ascii="Times New Roman" w:hAnsi="Times New Roman"/>
          <w:color w:val="000000"/>
          <w:sz w:val="24"/>
        </w:rPr>
        <w:t>museums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/</w:t>
      </w:r>
      <w:r>
        <w:rPr>
          <w:rFonts w:eastAsia="Times New Roman" w:ascii="Times New Roman" w:hAnsi="Times New Roman"/>
          <w:color w:val="000000"/>
          <w:sz w:val="24"/>
        </w:rPr>
        <w:t>persons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</w:rPr>
        <w:t>https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://</w:t>
      </w:r>
      <w:r>
        <w:rPr>
          <w:rFonts w:eastAsia="Times New Roman" w:ascii="Times New Roman" w:hAnsi="Times New Roman"/>
          <w:color w:val="000000"/>
          <w:sz w:val="24"/>
        </w:rPr>
        <w:t>www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.</w:t>
      </w:r>
      <w:r>
        <w:rPr>
          <w:rFonts w:eastAsia="Times New Roman" w:ascii="Times New Roman" w:hAnsi="Times New Roman"/>
          <w:color w:val="000000"/>
          <w:sz w:val="24"/>
        </w:rPr>
        <w:t>yaklass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.</w:t>
      </w:r>
      <w:r>
        <w:rPr>
          <w:rFonts w:eastAsia="Times New Roman" w:ascii="Times New Roman" w:hAnsi="Times New Roman"/>
          <w:color w:val="000000"/>
          <w:sz w:val="24"/>
        </w:rPr>
        <w:t>ru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/</w:t>
      </w:r>
      <w:r>
        <w:rPr>
          <w:rFonts w:eastAsia="Times New Roman" w:ascii="Times New Roman" w:hAnsi="Times New Roman"/>
          <w:color w:val="000000"/>
          <w:sz w:val="24"/>
        </w:rPr>
        <w:t>p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/</w:t>
      </w:r>
      <w:r>
        <w:rPr>
          <w:rFonts w:eastAsia="Times New Roman" w:ascii="Times New Roman" w:hAnsi="Times New Roman"/>
          <w:color w:val="000000"/>
          <w:sz w:val="24"/>
        </w:rPr>
        <w:t>obshchestvoznanie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/6-</w:t>
      </w:r>
      <w:r>
        <w:rPr>
          <w:rFonts w:eastAsia="Times New Roman" w:ascii="Times New Roman" w:hAnsi="Times New Roman"/>
          <w:color w:val="000000"/>
          <w:sz w:val="24"/>
        </w:rPr>
        <w:t>klass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/</w:t>
      </w:r>
      <w:r>
        <w:rPr>
          <w:rFonts w:eastAsia="Times New Roman" w:ascii="Times New Roman" w:hAnsi="Times New Roman"/>
          <w:color w:val="000000"/>
          <w:sz w:val="24"/>
        </w:rPr>
        <w:t>obshchestvo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-</w:t>
      </w:r>
      <w:r>
        <w:rPr>
          <w:rFonts w:eastAsia="Times New Roman" w:ascii="Times New Roman" w:hAnsi="Times New Roman"/>
          <w:color w:val="000000"/>
          <w:sz w:val="24"/>
        </w:rPr>
        <w:t>kak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-</w:t>
      </w:r>
      <w:r>
        <w:rPr>
          <w:rFonts w:eastAsia="Times New Roman" w:ascii="Times New Roman" w:hAnsi="Times New Roman"/>
          <w:color w:val="000000"/>
          <w:sz w:val="24"/>
        </w:rPr>
        <w:t>mnogoznachnaia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-</w:t>
      </w:r>
      <w:r>
        <w:rPr>
          <w:rFonts w:eastAsia="Times New Roman" w:ascii="Times New Roman" w:hAnsi="Times New Roman"/>
          <w:color w:val="000000"/>
          <w:sz w:val="24"/>
        </w:rPr>
        <w:t>sistema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-383889/</w:t>
      </w:r>
      <w:r>
        <w:rPr>
          <w:rFonts w:eastAsia="Times New Roman" w:ascii="Times New Roman" w:hAnsi="Times New Roman"/>
          <w:color w:val="000000"/>
          <w:sz w:val="24"/>
        </w:rPr>
        <w:t>sfery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-</w:t>
      </w:r>
      <w:r>
        <w:rPr>
          <w:rFonts w:eastAsia="Times New Roman" w:ascii="Times New Roman" w:hAnsi="Times New Roman"/>
          <w:color w:val="000000"/>
          <w:sz w:val="24"/>
        </w:rPr>
        <w:t>zhizni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-</w:t>
      </w:r>
      <w:r>
        <w:rPr>
          <w:rFonts w:eastAsia="Times New Roman" w:ascii="Times New Roman" w:hAnsi="Times New Roman"/>
          <w:color w:val="000000"/>
          <w:sz w:val="24"/>
        </w:rPr>
        <w:t>obshchestva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-376560/</w:t>
      </w:r>
      <w:r>
        <w:rPr>
          <w:rFonts w:eastAsia="Times New Roman" w:ascii="Times New Roman" w:hAnsi="Times New Roman"/>
          <w:color w:val="000000"/>
          <w:sz w:val="24"/>
        </w:rPr>
        <w:t>re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-</w:t>
      </w:r>
      <w:r>
        <w:rPr>
          <w:rFonts w:eastAsia="Times New Roman" w:ascii="Times New Roman" w:hAnsi="Times New Roman"/>
          <w:color w:val="000000"/>
          <w:sz w:val="24"/>
        </w:rPr>
        <w:t>b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7</w:t>
      </w:r>
      <w:r>
        <w:rPr>
          <w:rFonts w:eastAsia="Times New Roman" w:ascii="Times New Roman" w:hAnsi="Times New Roman"/>
          <w:color w:val="000000"/>
          <w:sz w:val="24"/>
        </w:rPr>
        <w:t>e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24915-8</w:t>
      </w:r>
      <w:r>
        <w:rPr>
          <w:rFonts w:eastAsia="Times New Roman" w:ascii="Times New Roman" w:hAnsi="Times New Roman"/>
          <w:color w:val="000000"/>
          <w:sz w:val="24"/>
        </w:rPr>
        <w:t>cee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-426</w:t>
      </w:r>
      <w:r>
        <w:rPr>
          <w:rFonts w:eastAsia="Times New Roman" w:ascii="Times New Roman" w:hAnsi="Times New Roman"/>
          <w:color w:val="000000"/>
          <w:sz w:val="24"/>
        </w:rPr>
        <w:t>c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-96</w:t>
      </w:r>
      <w:r>
        <w:rPr>
          <w:rFonts w:eastAsia="Times New Roman" w:ascii="Times New Roman" w:hAnsi="Times New Roman"/>
          <w:color w:val="000000"/>
          <w:sz w:val="24"/>
        </w:rPr>
        <w:t>f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3-8006344964</w:t>
      </w:r>
      <w:r>
        <w:rPr>
          <w:rFonts w:eastAsia="Times New Roman" w:ascii="Times New Roman" w:hAnsi="Times New Roman"/>
          <w:color w:val="000000"/>
          <w:sz w:val="24"/>
        </w:rPr>
        <w:t>c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0</w:t>
      </w:r>
    </w:p>
    <w:p>
      <w:pPr>
        <w:pStyle w:val="Normal"/>
        <w:spacing w:lineRule="auto" w:line="228" w:before="0" w:after="0"/>
        <w:rPr>
          <w:lang w:val="ru-RU"/>
        </w:rPr>
      </w:pPr>
      <w:r>
        <w:rPr>
          <w:rFonts w:eastAsia="Times New Roman" w:ascii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>
      <w:pPr>
        <w:pStyle w:val="Normal"/>
        <w:spacing w:lineRule="auto" w:line="228" w:before="346" w:after="0"/>
        <w:rPr>
          <w:lang w:val="ru-RU"/>
        </w:rPr>
      </w:pPr>
      <w:r>
        <w:rPr>
          <w:rFonts w:eastAsia="Times New Roman" w:ascii="Times New Roman" w:hAnsi="Times New Roman"/>
          <w:b/>
          <w:color w:val="000000"/>
          <w:sz w:val="24"/>
          <w:lang w:val="ru-RU"/>
        </w:rPr>
        <w:t>УЧЕБНОЕ ОБОРУДОВАНИЕ</w:t>
      </w:r>
    </w:p>
    <w:p>
      <w:pPr>
        <w:pStyle w:val="Normal"/>
        <w:spacing w:lineRule="auto" w:line="228" w:before="166" w:after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1. Ноутбук.</w:t>
      </w:r>
    </w:p>
    <w:p>
      <w:pPr>
        <w:pStyle w:val="Normal"/>
        <w:spacing w:lineRule="auto" w:line="228" w:before="70" w:after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2. Плакат с государственной символикой «Гимн РФ».</w:t>
      </w:r>
    </w:p>
    <w:p>
      <w:pPr>
        <w:pStyle w:val="Normal"/>
        <w:spacing w:lineRule="auto" w:line="228" w:before="70" w:after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3. Плакат с государственной символикой «Флаг РФ».</w:t>
      </w:r>
    </w:p>
    <w:p>
      <w:pPr>
        <w:pStyle w:val="Normal"/>
        <w:spacing w:lineRule="auto" w:line="228" w:before="70" w:after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4. Плакат с государственной символикой «Герб РФ».</w:t>
      </w:r>
    </w:p>
    <w:p>
      <w:pPr>
        <w:pStyle w:val="Normal"/>
        <w:spacing w:lineRule="auto" w:line="259" w:before="70" w:after="0"/>
        <w:ind w:right="1008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5. </w:t>
      </w:r>
      <w:r>
        <w:rPr>
          <w:rFonts w:eastAsia="Times New Roman" w:ascii="Times New Roman" w:hAnsi="Times New Roman"/>
          <w:color w:val="000000"/>
          <w:sz w:val="24"/>
        </w:rPr>
        <w:t>DVD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-диск ООО «Видеостудия «Кварт». Этикет. Трактат для подростков, желающих стать культурными людьми.</w:t>
      </w:r>
    </w:p>
    <w:p>
      <w:pPr>
        <w:pStyle w:val="Normal"/>
        <w:spacing w:lineRule="auto" w:line="228" w:before="264" w:after="0"/>
        <w:rPr>
          <w:lang w:val="ru-RU"/>
        </w:rPr>
      </w:pPr>
      <w:r>
        <w:rPr>
          <w:rFonts w:eastAsia="Times New Roman" w:ascii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>
      <w:pPr>
        <w:sectPr>
          <w:type w:val="nextPage"/>
          <w:pgSz w:w="11906" w:h="16838"/>
          <w:pgMar w:left="666" w:right="650" w:header="0" w:top="298" w:footer="0" w:bottom="1440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71" w:before="168" w:after="0"/>
        <w:ind w:right="8352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компьютер 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интерактивная доска 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>проектор</w:t>
      </w:r>
    </w:p>
    <w:p>
      <w:pPr>
        <w:pStyle w:val="Paragraph"/>
        <w:spacing w:beforeAutospacing="0" w:before="0" w:afterAutospacing="0" w:after="0"/>
        <w:ind w:firstLine="705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Paragraph"/>
        <w:spacing w:beforeAutospacing="0" w:before="0" w:afterAutospacing="0" w:after="0"/>
        <w:ind w:firstLine="705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Paragraph"/>
        <w:spacing w:beforeAutospacing="0" w:before="0" w:afterAutospacing="0" w:after="0"/>
        <w:ind w:firstLine="705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Paragraph"/>
        <w:spacing w:beforeAutospacing="0" w:before="0" w:afterAutospacing="0" w:after="0"/>
        <w:ind w:firstLine="705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before="0" w:after="200"/>
        <w:rPr>
          <w:lang w:val="ru-RU"/>
        </w:rPr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default"/>
  </w:font>
  <w:font w:name="Calibri">
    <w:charset w:val="01"/>
    <w:family w:val="roman"/>
    <w:pitch w:val="default"/>
  </w:font>
  <w:font w:name="Courier">
    <w:altName w:val="Courier New"/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" w:cs="" w:asciiTheme="minorHAnsi" w:cstheme="minorBidi" w:eastAsiaTheme="minorEastAsia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c693f"/>
    <w:pPr>
      <w:widowControl/>
      <w:suppressAutoHyphens w:val="true"/>
      <w:bidi w:val="0"/>
      <w:spacing w:lineRule="auto" w:line="276" w:before="0" w:after="200"/>
      <w:jc w:val="left"/>
    </w:pPr>
    <w:rPr>
      <w:rFonts w:ascii="Cambria" w:hAnsi="Cambria" w:eastAsia="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fc693f"/>
    <w:pPr>
      <w:keepNext w:val="true"/>
      <w:keepLines/>
      <w:spacing w:before="480" w:after="0"/>
      <w:outlineLvl w:val="0"/>
    </w:pPr>
    <w:rPr>
      <w:rFonts w:ascii="Calibri" w:hAnsi="Calibri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2"/>
    <w:uiPriority w:val="9"/>
    <w:unhideWhenUsed/>
    <w:qFormat/>
    <w:rsid w:val="00fc693f"/>
    <w:pPr>
      <w:keepNext w:val="true"/>
      <w:keepLines/>
      <w:spacing w:before="200" w:after="0"/>
      <w:outlineLvl w:val="1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next w:val="Normal"/>
    <w:link w:val="32"/>
    <w:uiPriority w:val="9"/>
    <w:unhideWhenUsed/>
    <w:qFormat/>
    <w:rsid w:val="00fc693f"/>
    <w:pPr>
      <w:keepNext w:val="true"/>
      <w:keepLines/>
      <w:spacing w:before="200" w:after="0"/>
      <w:outlineLvl w:val="2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fc693f"/>
    <w:pPr>
      <w:keepNext w:val="true"/>
      <w:keepLines/>
      <w:spacing w:before="200" w:after="0"/>
      <w:outlineLvl w:val="3"/>
    </w:pPr>
    <w:rPr>
      <w:rFonts w:ascii="Calibri" w:hAnsi="Calibri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fc693f"/>
    <w:pPr>
      <w:keepNext w:val="true"/>
      <w:keepLines/>
      <w:spacing w:before="200" w:after="0"/>
      <w:outlineLvl w:val="4"/>
    </w:pPr>
    <w:rPr>
      <w:rFonts w:ascii="Calibri" w:hAnsi="Calibri" w:eastAsia="" w:cs="" w:asciiTheme="majorHAnsi" w:cstheme="majorBidi" w:eastAsiaTheme="majorEastAsia" w:hAnsiTheme="majorHAnsi"/>
      <w:color w:val="243F60" w:themeColor="accent1" w:themeShade="7f"/>
    </w:rPr>
  </w:style>
  <w:style w:type="paragraph" w:styleId="6">
    <w:name w:val="Heading 6"/>
    <w:basedOn w:val="Normal"/>
    <w:next w:val="Normal"/>
    <w:link w:val="60"/>
    <w:uiPriority w:val="9"/>
    <w:semiHidden/>
    <w:unhideWhenUsed/>
    <w:qFormat/>
    <w:rsid w:val="00fc693f"/>
    <w:pPr>
      <w:keepNext w:val="true"/>
      <w:keepLines/>
      <w:spacing w:before="200" w:after="0"/>
      <w:outlineLvl w:val="5"/>
    </w:pPr>
    <w:rPr>
      <w:rFonts w:ascii="Calibri" w:hAnsi="Calibri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7">
    <w:name w:val="Heading 7"/>
    <w:basedOn w:val="Normal"/>
    <w:next w:val="Normal"/>
    <w:link w:val="70"/>
    <w:uiPriority w:val="9"/>
    <w:semiHidden/>
    <w:unhideWhenUsed/>
    <w:qFormat/>
    <w:rsid w:val="00fc693f"/>
    <w:pPr>
      <w:keepNext w:val="true"/>
      <w:keepLines/>
      <w:spacing w:before="200" w:after="0"/>
      <w:outlineLvl w:val="6"/>
    </w:pPr>
    <w:rPr>
      <w:rFonts w:ascii="Calibri" w:hAnsi="Calibri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8">
    <w:name w:val="Heading 8"/>
    <w:basedOn w:val="Normal"/>
    <w:next w:val="Normal"/>
    <w:link w:val="80"/>
    <w:uiPriority w:val="9"/>
    <w:semiHidden/>
    <w:unhideWhenUsed/>
    <w:qFormat/>
    <w:rsid w:val="00fc693f"/>
    <w:pPr>
      <w:keepNext w:val="true"/>
      <w:keepLines/>
      <w:spacing w:before="200" w:after="0"/>
      <w:outlineLvl w:val="7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0"/>
      <w:szCs w:val="20"/>
    </w:rPr>
  </w:style>
  <w:style w:type="paragraph" w:styleId="9">
    <w:name w:val="Heading 9"/>
    <w:basedOn w:val="Normal"/>
    <w:next w:val="Normal"/>
    <w:link w:val="90"/>
    <w:uiPriority w:val="9"/>
    <w:semiHidden/>
    <w:unhideWhenUsed/>
    <w:qFormat/>
    <w:rsid w:val="00fc693f"/>
    <w:pPr>
      <w:keepNext w:val="true"/>
      <w:keepLines/>
      <w:spacing w:before="200" w:after="0"/>
      <w:outlineLvl w:val="8"/>
    </w:pPr>
    <w:rPr>
      <w:rFonts w:ascii="Calibri" w:hAnsi="Calibri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Верхний колонтитул Знак"/>
    <w:basedOn w:val="DefaultParagraphFont"/>
    <w:link w:val="a5"/>
    <w:uiPriority w:val="99"/>
    <w:qFormat/>
    <w:rsid w:val="00e618bf"/>
    <w:rPr/>
  </w:style>
  <w:style w:type="character" w:styleId="Style6" w:customStyle="1">
    <w:name w:val="Нижний колонтитул Знак"/>
    <w:basedOn w:val="DefaultParagraphFont"/>
    <w:link w:val="a7"/>
    <w:uiPriority w:val="99"/>
    <w:qFormat/>
    <w:rsid w:val="00e618bf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c693f"/>
    <w:rPr>
      <w:rFonts w:ascii="Calibri" w:hAnsi="Calibri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1"/>
    <w:uiPriority w:val="9"/>
    <w:qFormat/>
    <w:rsid w:val="00fc693f"/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31" w:customStyle="1">
    <w:name w:val="Заголовок 3 Знак"/>
    <w:basedOn w:val="DefaultParagraphFont"/>
    <w:link w:val="31"/>
    <w:uiPriority w:val="9"/>
    <w:qFormat/>
    <w:rsid w:val="00fc693f"/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Style7" w:customStyle="1">
    <w:name w:val="Название Знак"/>
    <w:basedOn w:val="DefaultParagraphFont"/>
    <w:link w:val="aa"/>
    <w:uiPriority w:val="10"/>
    <w:qFormat/>
    <w:rsid w:val="00fc693f"/>
    <w:rPr>
      <w:rFonts w:ascii="Calibri" w:hAnsi="Calibri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tyle8" w:customStyle="1">
    <w:name w:val="Подзаголовок Знак"/>
    <w:basedOn w:val="DefaultParagraphFont"/>
    <w:link w:val="ac"/>
    <w:uiPriority w:val="11"/>
    <w:qFormat/>
    <w:rsid w:val="00fc693f"/>
    <w:rPr>
      <w:rFonts w:ascii="Calibri" w:hAnsi="Calibri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tyle9" w:customStyle="1">
    <w:name w:val="Основной текст Знак"/>
    <w:basedOn w:val="DefaultParagraphFont"/>
    <w:link w:val="af"/>
    <w:uiPriority w:val="99"/>
    <w:qFormat/>
    <w:rsid w:val="00aa1d8d"/>
    <w:rPr/>
  </w:style>
  <w:style w:type="character" w:styleId="22" w:customStyle="1">
    <w:name w:val="Основной текст 2 Знак"/>
    <w:basedOn w:val="DefaultParagraphFont"/>
    <w:link w:val="23"/>
    <w:uiPriority w:val="99"/>
    <w:qFormat/>
    <w:rsid w:val="00aa1d8d"/>
    <w:rPr/>
  </w:style>
  <w:style w:type="character" w:styleId="32" w:customStyle="1">
    <w:name w:val="Основной текст 3 Знак"/>
    <w:basedOn w:val="DefaultParagraphFont"/>
    <w:link w:val="33"/>
    <w:uiPriority w:val="99"/>
    <w:qFormat/>
    <w:rsid w:val="00aa1d8d"/>
    <w:rPr>
      <w:sz w:val="16"/>
      <w:szCs w:val="16"/>
    </w:rPr>
  </w:style>
  <w:style w:type="character" w:styleId="Style10" w:customStyle="1">
    <w:name w:val="Текст макроса Знак"/>
    <w:basedOn w:val="DefaultParagraphFont"/>
    <w:link w:val="af3"/>
    <w:uiPriority w:val="99"/>
    <w:qFormat/>
    <w:rsid w:val="0029639d"/>
    <w:rPr>
      <w:rFonts w:ascii="Courier" w:hAnsi="Courier"/>
      <w:sz w:val="20"/>
      <w:szCs w:val="20"/>
    </w:rPr>
  </w:style>
  <w:style w:type="character" w:styleId="23" w:customStyle="1">
    <w:name w:val="Цитата 2 Знак"/>
    <w:basedOn w:val="DefaultParagraphFont"/>
    <w:link w:val="27"/>
    <w:uiPriority w:val="29"/>
    <w:qFormat/>
    <w:rsid w:val="00fc693f"/>
    <w:rPr>
      <w:i/>
      <w:iCs/>
      <w:color w:val="000000" w:themeColor="text1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fc693f"/>
    <w:rPr>
      <w:rFonts w:ascii="Calibri" w:hAnsi="Calibri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fc693f"/>
    <w:rPr>
      <w:rFonts w:ascii="Calibri" w:hAnsi="Calibri" w:eastAsia="" w:cs="" w:asciiTheme="majorHAnsi" w:cstheme="majorBidi" w:eastAsiaTheme="majorEastAsia" w:hAnsiTheme="majorHAnsi"/>
      <w:color w:val="243F60" w:themeColor="accent1" w:themeShade="7f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fc693f"/>
    <w:rPr>
      <w:rFonts w:ascii="Calibri" w:hAnsi="Calibri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fc693f"/>
    <w:rPr>
      <w:rFonts w:ascii="Calibri" w:hAnsi="Calibri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fc693f"/>
    <w:rPr>
      <w:rFonts w:ascii="Calibri" w:hAnsi="Calibri" w:eastAsia="" w:cs="" w:asciiTheme="majorHAnsi" w:cstheme="majorBidi" w:eastAsiaTheme="majorEastAsia" w:hAnsiTheme="majorHAnsi"/>
      <w:color w:val="4F81BD" w:themeColor="accent1"/>
      <w:sz w:val="20"/>
      <w:szCs w:val="20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fc693f"/>
    <w:rPr>
      <w:rFonts w:ascii="Calibri" w:hAnsi="Calibri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Style11">
    <w:name w:val="Выделение"/>
    <w:basedOn w:val="DefaultParagraphFont"/>
    <w:uiPriority w:val="20"/>
    <w:qFormat/>
    <w:rsid w:val="00fc693f"/>
    <w:rPr>
      <w:i/>
      <w:iCs/>
    </w:rPr>
  </w:style>
  <w:style w:type="character" w:styleId="Style12" w:customStyle="1">
    <w:name w:val="Выделенная цитата Знак"/>
    <w:basedOn w:val="DefaultParagraphFont"/>
    <w:link w:val="af8"/>
    <w:uiPriority w:val="30"/>
    <w:qFormat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character" w:styleId="Normaltextrun" w:customStyle="1">
    <w:name w:val="normaltextrun"/>
    <w:basedOn w:val="DefaultParagraphFont"/>
    <w:qFormat/>
    <w:rsid w:val="004260b6"/>
    <w:rPr/>
  </w:style>
  <w:style w:type="character" w:styleId="Eop" w:customStyle="1">
    <w:name w:val="eop"/>
    <w:basedOn w:val="DefaultParagraphFont"/>
    <w:qFormat/>
    <w:rsid w:val="004260b6"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4">
    <w:name w:val="Body Text"/>
    <w:basedOn w:val="Normal"/>
    <w:link w:val="af0"/>
    <w:uiPriority w:val="99"/>
    <w:unhideWhenUsed/>
    <w:rsid w:val="00aa1d8d"/>
    <w:pPr>
      <w:spacing w:before="0" w:after="120"/>
    </w:pPr>
    <w:rPr/>
  </w:style>
  <w:style w:type="paragraph" w:styleId="Style15">
    <w:name w:val="List"/>
    <w:basedOn w:val="Normal"/>
    <w:uiPriority w:val="99"/>
    <w:unhideWhenUsed/>
    <w:rsid w:val="00aa1d8d"/>
    <w:pPr>
      <w:spacing w:before="0" w:after="200"/>
      <w:ind w:left="360" w:hanging="360"/>
      <w:contextualSpacing/>
    </w:pPr>
    <w:rPr/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>
    <w:name w:val="Header"/>
    <w:basedOn w:val="Normal"/>
    <w:link w:val="a6"/>
    <w:uiPriority w:val="99"/>
    <w:unhideWhenUsed/>
    <w:rsid w:val="00e618bf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Style20">
    <w:name w:val="Footer"/>
    <w:basedOn w:val="Normal"/>
    <w:link w:val="a8"/>
    <w:uiPriority w:val="99"/>
    <w:unhideWhenUsed/>
    <w:rsid w:val="00e618bf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fc693f"/>
    <w:pPr>
      <w:widowControl/>
      <w:suppressAutoHyphens w:val="true"/>
      <w:bidi w:val="0"/>
      <w:spacing w:lineRule="auto" w:line="240" w:before="0" w:after="0"/>
      <w:jc w:val="left"/>
    </w:pPr>
    <w:rPr>
      <w:rFonts w:ascii="Cambria" w:hAnsi="Cambria" w:eastAsia="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paragraph" w:styleId="Style21">
    <w:name w:val="Title"/>
    <w:basedOn w:val="Normal"/>
    <w:next w:val="Normal"/>
    <w:link w:val="ab"/>
    <w:uiPriority w:val="10"/>
    <w:qFormat/>
    <w:rsid w:val="00fc693f"/>
    <w:pPr>
      <w:pBdr>
        <w:bottom w:val="single" w:sz="8" w:space="4" w:color="4F81BD"/>
      </w:pBdr>
      <w:spacing w:lineRule="auto" w:line="240" w:before="0" w:after="300"/>
      <w:contextualSpacing/>
    </w:pPr>
    <w:rPr>
      <w:rFonts w:ascii="Calibri" w:hAnsi="Calibri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Style22">
    <w:name w:val="Subtitle"/>
    <w:basedOn w:val="Normal"/>
    <w:next w:val="Normal"/>
    <w:link w:val="ad"/>
    <w:uiPriority w:val="11"/>
    <w:qFormat/>
    <w:rsid w:val="00fc693f"/>
    <w:pPr/>
    <w:rPr>
      <w:rFonts w:ascii="Calibri" w:hAnsi="Calibri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spacing w:before="0" w:after="200"/>
      <w:ind w:left="720" w:hanging="0"/>
      <w:contextualSpacing/>
    </w:pPr>
    <w:rPr/>
  </w:style>
  <w:style w:type="paragraph" w:styleId="BodyText2">
    <w:name w:val="Body Text 2"/>
    <w:basedOn w:val="Normal"/>
    <w:link w:val="24"/>
    <w:uiPriority w:val="99"/>
    <w:unhideWhenUsed/>
    <w:qFormat/>
    <w:rsid w:val="00aa1d8d"/>
    <w:pPr>
      <w:spacing w:lineRule="auto" w:line="480" w:before="0" w:after="120"/>
    </w:pPr>
    <w:rPr/>
  </w:style>
  <w:style w:type="paragraph" w:styleId="BodyText3">
    <w:name w:val="Body Text 3"/>
    <w:basedOn w:val="Normal"/>
    <w:link w:val="34"/>
    <w:uiPriority w:val="99"/>
    <w:unhideWhenUsed/>
    <w:qFormat/>
    <w:rsid w:val="00aa1d8d"/>
    <w:pPr>
      <w:spacing w:before="0" w:after="120"/>
    </w:pPr>
    <w:rPr>
      <w:sz w:val="16"/>
      <w:szCs w:val="16"/>
    </w:rPr>
  </w:style>
  <w:style w:type="paragraph" w:styleId="ListBullet3">
    <w:name w:val="List Bullet 3"/>
    <w:basedOn w:val="Normal"/>
    <w:uiPriority w:val="99"/>
    <w:unhideWhenUsed/>
    <w:qFormat/>
    <w:rsid w:val="00326f90"/>
    <w:pPr>
      <w:spacing w:before="0" w:after="200"/>
      <w:contextualSpacing/>
    </w:pPr>
    <w:rPr/>
  </w:style>
  <w:style w:type="paragraph" w:styleId="ListBullet4">
    <w:name w:val="List Bullet 4"/>
    <w:basedOn w:val="Normal"/>
    <w:uiPriority w:val="99"/>
    <w:unhideWhenUsed/>
    <w:qFormat/>
    <w:rsid w:val="00326f90"/>
    <w:pPr>
      <w:spacing w:before="0" w:after="200"/>
      <w:ind w:left="1080" w:hanging="360"/>
      <w:contextualSpacing/>
    </w:pPr>
    <w:rPr/>
  </w:style>
  <w:style w:type="paragraph" w:styleId="ListBullet">
    <w:name w:val="List Bullet"/>
    <w:basedOn w:val="Normal"/>
    <w:uiPriority w:val="99"/>
    <w:unhideWhenUsed/>
    <w:qFormat/>
    <w:rsid w:val="00326f90"/>
    <w:pPr>
      <w:spacing w:before="0" w:after="200"/>
      <w:contextualSpacing/>
    </w:pPr>
    <w:rPr/>
  </w:style>
  <w:style w:type="paragraph" w:styleId="ListBullet2">
    <w:name w:val="List Bullet 2"/>
    <w:basedOn w:val="Normal"/>
    <w:uiPriority w:val="99"/>
    <w:unhideWhenUsed/>
    <w:qFormat/>
    <w:rsid w:val="00326f90"/>
    <w:pPr>
      <w:spacing w:before="0" w:after="200"/>
      <w:contextualSpacing/>
    </w:pPr>
    <w:rPr/>
  </w:style>
  <w:style w:type="paragraph" w:styleId="ListNumber">
    <w:name w:val="List Number"/>
    <w:basedOn w:val="Normal"/>
    <w:uiPriority w:val="99"/>
    <w:unhideWhenUsed/>
    <w:qFormat/>
    <w:rsid w:val="00326f90"/>
    <w:pPr>
      <w:spacing w:before="0" w:after="200"/>
      <w:contextualSpacing/>
    </w:pPr>
    <w:rPr/>
  </w:style>
  <w:style w:type="paragraph" w:styleId="ListNumber2">
    <w:name w:val="List Number 2"/>
    <w:basedOn w:val="Normal"/>
    <w:uiPriority w:val="99"/>
    <w:unhideWhenUsed/>
    <w:qFormat/>
    <w:rsid w:val="0029639d"/>
    <w:pPr>
      <w:spacing w:before="0" w:after="200"/>
      <w:contextualSpacing/>
    </w:pPr>
    <w:rPr/>
  </w:style>
  <w:style w:type="paragraph" w:styleId="ListNumber3">
    <w:name w:val="List Number 3"/>
    <w:basedOn w:val="Normal"/>
    <w:uiPriority w:val="99"/>
    <w:unhideWhenUsed/>
    <w:qFormat/>
    <w:rsid w:val="0029639d"/>
    <w:pPr>
      <w:spacing w:before="0" w:after="200"/>
      <w:contextualSpacing/>
    </w:pPr>
    <w:rPr/>
  </w:style>
  <w:style w:type="paragraph" w:styleId="ListContinue">
    <w:name w:val="List Continue"/>
    <w:basedOn w:val="Normal"/>
    <w:uiPriority w:val="99"/>
    <w:unhideWhenUsed/>
    <w:qFormat/>
    <w:rsid w:val="0029639d"/>
    <w:pPr>
      <w:spacing w:before="0" w:after="120"/>
      <w:ind w:left="360" w:hanging="0"/>
      <w:contextualSpacing/>
    </w:pPr>
    <w:rPr/>
  </w:style>
  <w:style w:type="paragraph" w:styleId="ListContinue2">
    <w:name w:val="List Continue 2"/>
    <w:basedOn w:val="Normal"/>
    <w:uiPriority w:val="99"/>
    <w:unhideWhenUsed/>
    <w:qFormat/>
    <w:rsid w:val="0029639d"/>
    <w:pPr>
      <w:spacing w:before="0" w:after="120"/>
      <w:ind w:left="720" w:hanging="0"/>
      <w:contextualSpacing/>
    </w:pPr>
    <w:rPr/>
  </w:style>
  <w:style w:type="paragraph" w:styleId="ListContinue3">
    <w:name w:val="List Continue 3"/>
    <w:basedOn w:val="Normal"/>
    <w:uiPriority w:val="99"/>
    <w:unhideWhenUsed/>
    <w:qFormat/>
    <w:rsid w:val="0029639d"/>
    <w:pPr>
      <w:spacing w:before="0" w:after="120"/>
      <w:ind w:left="1080" w:hanging="0"/>
      <w:contextualSpacing/>
    </w:pPr>
    <w:rPr/>
  </w:style>
  <w:style w:type="paragraph" w:styleId="Macro">
    <w:name w:val="macro"/>
    <w:link w:val="af4"/>
    <w:uiPriority w:val="99"/>
    <w:unhideWhenUsed/>
    <w:qFormat/>
    <w:rsid w:val="0029639d"/>
    <w:pPr>
      <w:widowControl/>
      <w:tabs>
        <w:tab w:val="clear" w:pos="720"/>
        <w:tab w:val="left" w:pos="576" w:leader="none"/>
        <w:tab w:val="left" w:pos="1152" w:leader="none"/>
        <w:tab w:val="left" w:pos="1728" w:leader="none"/>
        <w:tab w:val="left" w:pos="2304" w:leader="none"/>
        <w:tab w:val="left" w:pos="2880" w:leader="none"/>
        <w:tab w:val="left" w:pos="3456" w:leader="none"/>
        <w:tab w:val="left" w:pos="4032" w:leader="none"/>
      </w:tabs>
      <w:suppressAutoHyphens w:val="true"/>
      <w:bidi w:val="0"/>
      <w:spacing w:lineRule="auto" w:line="276" w:before="0" w:after="200"/>
      <w:jc w:val="left"/>
    </w:pPr>
    <w:rPr>
      <w:rFonts w:ascii="Courier" w:hAnsi="Courier" w:eastAsia="" w:cs="" w:cstheme="minorBidi" w:eastAsiaTheme="minorEastAsia"/>
      <w:color w:val="auto"/>
      <w:kern w:val="0"/>
      <w:sz w:val="20"/>
      <w:szCs w:val="20"/>
      <w:lang w:val="en-US" w:eastAsia="en-US" w:bidi="ar-SA"/>
    </w:rPr>
  </w:style>
  <w:style w:type="paragraph" w:styleId="Quote">
    <w:name w:val="Quote"/>
    <w:basedOn w:val="Normal"/>
    <w:next w:val="Normal"/>
    <w:link w:val="28"/>
    <w:uiPriority w:val="29"/>
    <w:qFormat/>
    <w:rsid w:val="00fc693f"/>
    <w:pPr/>
    <w:rPr>
      <w:i/>
      <w:iCs/>
      <w:color w:val="000000" w:themeColor="tex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Rule="auto" w:line="240"/>
    </w:pPr>
    <w:rPr>
      <w:b/>
      <w:bCs/>
      <w:color w:val="4F81BD" w:themeColor="accent1"/>
      <w:sz w:val="18"/>
      <w:szCs w:val="18"/>
    </w:rPr>
  </w:style>
  <w:style w:type="paragraph" w:styleId="IntenseQuote">
    <w:name w:val="Intense Quote"/>
    <w:basedOn w:val="Normal"/>
    <w:next w:val="Normal"/>
    <w:link w:val="af9"/>
    <w:uiPriority w:val="30"/>
    <w:qFormat/>
    <w:rsid w:val="00fc693f"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 w:themeColor="accent1"/>
    </w:rPr>
  </w:style>
  <w:style w:type="paragraph" w:styleId="TOCHeading">
    <w:name w:val="TOC Heading"/>
    <w:basedOn w:val="1"/>
    <w:next w:val="Normal"/>
    <w:uiPriority w:val="39"/>
    <w:semiHidden/>
    <w:unhideWhenUsed/>
    <w:qFormat/>
    <w:rsid w:val="00fc693f"/>
    <w:pPr/>
    <w:rPr/>
  </w:style>
  <w:style w:type="paragraph" w:styleId="Paragraph" w:customStyle="1">
    <w:name w:val="paragraph"/>
    <w:basedOn w:val="Normal"/>
    <w:qFormat/>
    <w:rsid w:val="004260b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color="9BBB59" w:themeColor="accent3" w:sz="8" w:space="0"/>
        <w:bottom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color="8064A2" w:themeColor="accent4" w:sz="8" w:space="0"/>
        <w:bottom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color="F79646" w:themeColor="accent6" w:sz="8" w:space="0"/>
        <w:bottom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sz="8" w:space="0"/>
          <w:left w:val="single" w:color="404040" w:themeColor="text1" w:sz="8" w:space="0"/>
          <w:bottom w:val="single" w:color="404040" w:themeColor="text1" w:sz="8" w:space="0"/>
          <w:right w:val="single" w:color="404040" w:themeColor="text1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sz="6" w:space="0"/>
          <w:left w:val="single" w:color="404040" w:themeColor="text1" w:sz="8" w:space="0"/>
          <w:bottom w:val="single" w:color="404040" w:themeColor="text1" w:sz="8" w:space="0"/>
          <w:right w:val="single" w:color="404040" w:themeColor="tex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A0CD" w:themeColor="accent1" w:sz="8" w:space="0"/>
          <w:left w:val="single" w:color="7BA0CD" w:themeColor="accent1" w:sz="8" w:space="0"/>
          <w:bottom w:val="single" w:color="7BA0CD" w:themeColor="accent1" w:sz="8" w:space="0"/>
          <w:right w:val="single" w:color="7BA0CD" w:themeColor="accent1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sz="6" w:space="0"/>
          <w:left w:val="single" w:color="7BA0CD" w:themeColor="accent1" w:sz="8" w:space="0"/>
          <w:bottom w:val="single" w:color="7BA0CD" w:themeColor="accent1" w:sz="8" w:space="0"/>
          <w:right w:val="single" w:color="7BA0CD" w:themeColor="accen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F7B79" w:themeColor="accent2" w:sz="8" w:space="0"/>
          <w:left w:val="single" w:color="CF7B79" w:themeColor="accent2" w:sz="8" w:space="0"/>
          <w:bottom w:val="single" w:color="CF7B79" w:themeColor="accent2" w:sz="8" w:space="0"/>
          <w:right w:val="single" w:color="CF7B79" w:themeColor="accent2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sz="6" w:space="0"/>
          <w:left w:val="single" w:color="CF7B79" w:themeColor="accent2" w:sz="8" w:space="0"/>
          <w:bottom w:val="single" w:color="CF7B79" w:themeColor="accent2" w:sz="8" w:space="0"/>
          <w:right w:val="single" w:color="CF7B79" w:themeColor="accent2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3CC82" w:themeColor="accent3" w:sz="8" w:space="0"/>
          <w:left w:val="single" w:color="B3CC82" w:themeColor="accent3" w:sz="8" w:space="0"/>
          <w:bottom w:val="single" w:color="B3CC82" w:themeColor="accent3" w:sz="8" w:space="0"/>
          <w:right w:val="single" w:color="B3CC82" w:themeColor="accent3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themeColor="accent3" w:sz="6" w:space="0"/>
          <w:left w:val="single" w:color="B3CC82" w:themeColor="accent3" w:sz="8" w:space="0"/>
          <w:bottom w:val="single" w:color="B3CC82" w:themeColor="accent3" w:sz="8" w:space="0"/>
          <w:right w:val="single" w:color="B3CC82" w:themeColor="accent3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8AB9" w:themeColor="accent4" w:sz="8" w:space="0"/>
          <w:left w:val="single" w:color="9F8AB9" w:themeColor="accent4" w:sz="8" w:space="0"/>
          <w:bottom w:val="single" w:color="9F8AB9" w:themeColor="accent4" w:sz="8" w:space="0"/>
          <w:right w:val="single" w:color="9F8AB9" w:themeColor="accent4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sz="6" w:space="0"/>
          <w:left w:val="single" w:color="9F8AB9" w:themeColor="accent4" w:sz="8" w:space="0"/>
          <w:bottom w:val="single" w:color="9F8AB9" w:themeColor="accent4" w:sz="8" w:space="0"/>
          <w:right w:val="single" w:color="9F8AB9" w:themeColor="accent4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8C0D4" w:themeColor="accent5" w:sz="8" w:space="0"/>
          <w:left w:val="single" w:color="78C0D4" w:themeColor="accent5" w:sz="8" w:space="0"/>
          <w:bottom w:val="single" w:color="78C0D4" w:themeColor="accent5" w:sz="8" w:space="0"/>
          <w:right w:val="single" w:color="78C0D4" w:themeColor="accent5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sz="6" w:space="0"/>
          <w:left w:val="single" w:color="78C0D4" w:themeColor="accent5" w:sz="8" w:space="0"/>
          <w:bottom w:val="single" w:color="78C0D4" w:themeColor="accent5" w:sz="8" w:space="0"/>
          <w:right w:val="single" w:color="78C0D4" w:themeColor="accent5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9B074" w:themeColor="accent6" w:sz="8" w:space="0"/>
          <w:left w:val="single" w:color="F9B074" w:themeColor="accent6" w:sz="8" w:space="0"/>
          <w:bottom w:val="single" w:color="F9B074" w:themeColor="accent6" w:sz="8" w:space="0"/>
          <w:right w:val="single" w:color="F9B074" w:themeColor="accent6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sz="6" w:space="0"/>
          <w:left w:val="single" w:color="F9B074" w:themeColor="accent6" w:sz="8" w:space="0"/>
          <w:bottom w:val="single" w:color="F9B074" w:themeColor="accent6" w:sz="8" w:space="0"/>
          <w:right w:val="single" w:color="F9B074" w:themeColor="accent6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9BBB59" w:themeColor="accent3" w:sz="8" w:space="0"/>
        <w:bottom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8064A2" w:themeColor="accent4" w:sz="8" w:space="0"/>
        <w:bottom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F79646" w:themeColor="accent6" w:sz="8" w:space="0"/>
        <w:bottom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404040" w:themeColor="tex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7BA0CD" w:themeColor="accen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CF7B79" w:themeColor="accent2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  <w:insideV w:val="single" w:color="B3CC82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B3CC82" w:themeColor="accent3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9F8AB9" w:themeColor="accent4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78C0D4" w:themeColor="accent5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F9B074" w:themeColor="accent6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color="4F81BD" w:themeColor="accent1" w:sz="6" w:space="0"/>
          <w:insideV w:val="single" w:color="4F81BD" w:themeColor="accent1" w:sz="6" w:space="0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color="C0504D" w:themeColor="accent2" w:sz="6" w:space="0"/>
          <w:insideV w:val="single" w:color="C0504D" w:themeColor="accent2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color="9BBB59" w:themeColor="accent3" w:sz="6" w:space="0"/>
          <w:insideV w:val="single" w:color="9BBB59" w:themeColor="accent3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color="8064A2" w:themeColor="accent4" w:sz="6" w:space="0"/>
          <w:insideV w:val="single" w:color="8064A2" w:themeColor="accent4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color="4BACC6" w:themeColor="accent5" w:sz="6" w:space="0"/>
          <w:insideV w:val="single" w:color="4BACC6" w:themeColor="accent5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color="F79646" w:themeColor="accent6" w:sz="6" w:space="0"/>
          <w:insideV w:val="single" w:color="F79646" w:themeColor="accent6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C4C74" w:themeColor="accent1" w:sz="4" w:space="0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72C2A" w:themeColor="accent2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E7530" w:themeColor="accent3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C3B62" w:themeColor="accent4" w:sz="4" w:space="0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76A7C" w:themeColor="accent5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B65608" w:themeColor="accent6" w:sz="4" w:space="0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9320AA-8D35-4F7D-9A7D-20238D74A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LibreOffice/6.4.6.2$Linux_X86_64 LibreOffice_project/40$Build-2</Application>
  <Pages>24</Pages>
  <Words>5059</Words>
  <Characters>38830</Characters>
  <CharactersWithSpaces>43633</CharactersWithSpaces>
  <Paragraphs>699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2023-08-31T19:17:00Z</dcterms:created>
  <dc:creator>python-docx</dc:creator>
  <dc:description>generated by python-docx</dc:description>
  <dc:language>ru-RU</dc:language>
  <cp:lastModifiedBy/>
  <dcterms:modified xsi:type="dcterms:W3CDTF">2023-10-02T18:17:29Z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