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62767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Орловской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Урицкого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«Первомайская ООШ» Урицкого района Орловской области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МО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Жиляева В.Н.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Абанина Е.Е.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ОУ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Политова Л. 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3526248)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Нарышкино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6627673" w:id="5"/>
    <w:p>
      <w:pPr>
        <w:sectPr>
          <w:pgSz w:w="11906" w:h="16383" w:orient="portrait"/>
        </w:sectPr>
      </w:pPr>
    </w:p>
    <w:bookmarkEnd w:id="5"/>
    <w:bookmarkEnd w:id="0"/>
    <w:bookmarkStart w:name="block-2662767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6627672" w:id="7"/>
    <w:p>
      <w:pPr>
        <w:sectPr>
          <w:pgSz w:w="11906" w:h="16383" w:orient="portrait"/>
        </w:sectPr>
      </w:pPr>
    </w:p>
    <w:bookmarkEnd w:id="7"/>
    <w:bookmarkEnd w:id="6"/>
    <w:bookmarkStart w:name="block-2662767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6627676" w:id="20"/>
    <w:p>
      <w:pPr>
        <w:sectPr>
          <w:pgSz w:w="11906" w:h="16383" w:orient="portrait"/>
        </w:sectPr>
      </w:pPr>
    </w:p>
    <w:bookmarkEnd w:id="20"/>
    <w:bookmarkEnd w:id="8"/>
    <w:bookmarkStart w:name="block-26627674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6627674" w:id="22"/>
    <w:p>
      <w:pPr>
        <w:sectPr>
          <w:pgSz w:w="11906" w:h="16383" w:orient="portrait"/>
        </w:sectPr>
      </w:pPr>
    </w:p>
    <w:bookmarkEnd w:id="22"/>
    <w:bookmarkEnd w:id="21"/>
    <w:bookmarkStart w:name="block-26627675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75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627675" w:id="24"/>
    <w:p>
      <w:pPr>
        <w:sectPr>
          <w:pgSz w:w="16383" w:h="11906" w:orient="landscape"/>
        </w:sectPr>
      </w:pPr>
    </w:p>
    <w:bookmarkEnd w:id="24"/>
    <w:bookmarkEnd w:id="23"/>
    <w:bookmarkStart w:name="block-26627678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6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2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627678" w:id="26"/>
    <w:p>
      <w:pPr>
        <w:sectPr>
          <w:pgSz w:w="16383" w:h="11906" w:orient="landscape"/>
        </w:sectPr>
      </w:pPr>
    </w:p>
    <w:bookmarkEnd w:id="26"/>
    <w:bookmarkEnd w:id="25"/>
    <w:bookmarkStart w:name="block-26627677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ce57170-aafe-4279-bc99-7e0b1532e74c" w:id="28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28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f6c4fe85-87f1-4037-9dc4-845745bb7b9d" w:id="29"/>
      <w:r>
        <w:rPr>
          <w:rFonts w:ascii="Times New Roman" w:hAnsi="Times New Roman"/>
          <w:b w:val="false"/>
          <w:i w:val="false"/>
          <w:color w:val="000000"/>
          <w:sz w:val="28"/>
        </w:rPr>
        <w:t>https://education.yandex.ru/kids/?course=13486839 lesson=240963036</w:t>
      </w:r>
      <w:bookmarkEnd w:id="29"/>
    </w:p>
    <w:bookmarkStart w:name="block-26627677" w:id="30"/>
    <w:p>
      <w:pPr>
        <w:sectPr>
          <w:pgSz w:w="11906" w:h="16383" w:orient="portrait"/>
        </w:sectPr>
      </w:pPr>
    </w:p>
    <w:bookmarkEnd w:id="30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