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63763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Орловской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Урицкого района Орловской области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«Первомайская ООШ» Урицкого района Орловской области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ОУ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Политова Л.Н.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3527524)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Нарышкино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6637632" w:id="5"/>
    <w:p>
      <w:pPr>
        <w:sectPr>
          <w:pgSz w:w="11906" w:h="16383" w:orient="portrait"/>
        </w:sectPr>
      </w:pPr>
    </w:p>
    <w:bookmarkEnd w:id="5"/>
    <w:bookmarkEnd w:id="0"/>
    <w:bookmarkStart w:name="block-2663763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26637631" w:id="7"/>
    <w:p>
      <w:pPr>
        <w:sectPr>
          <w:pgSz w:w="11906" w:h="16383" w:orient="portrait"/>
        </w:sectPr>
      </w:pPr>
    </w:p>
    <w:bookmarkEnd w:id="7"/>
    <w:bookmarkEnd w:id="6"/>
    <w:bookmarkStart w:name="block-26637634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26637634" w:id="9"/>
    <w:p>
      <w:pPr>
        <w:sectPr>
          <w:pgSz w:w="11906" w:h="16383" w:orient="portrait"/>
        </w:sectPr>
      </w:pPr>
    </w:p>
    <w:bookmarkEnd w:id="9"/>
    <w:bookmarkEnd w:id="8"/>
    <w:bookmarkStart w:name="block-26637635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26637635" w:id="11"/>
    <w:p>
      <w:pPr>
        <w:sectPr>
          <w:pgSz w:w="11906" w:h="16383" w:orient="portrait"/>
        </w:sectPr>
      </w:pPr>
    </w:p>
    <w:bookmarkEnd w:id="11"/>
    <w:bookmarkEnd w:id="10"/>
    <w:bookmarkStart w:name="block-26637633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637633" w:id="13"/>
    <w:p>
      <w:pPr>
        <w:sectPr>
          <w:pgSz w:w="16383" w:h="11906" w:orient="landscape"/>
        </w:sectPr>
      </w:pPr>
    </w:p>
    <w:bookmarkEnd w:id="13"/>
    <w:bookmarkEnd w:id="12"/>
    <w:bookmarkStart w:name="block-26637638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637638" w:id="15"/>
    <w:p>
      <w:pPr>
        <w:sectPr>
          <w:pgSz w:w="16383" w:h="11906" w:orient="landscape"/>
        </w:sectPr>
      </w:pPr>
    </w:p>
    <w:bookmarkEnd w:id="15"/>
    <w:bookmarkEnd w:id="14"/>
    <w:bookmarkStart w:name="block-26637637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7242d94d-e1f1-4df7-9b61-f04a247942f3" w:id="17"/>
      <w:r>
        <w:rPr>
          <w:rFonts w:ascii="Times New Roman" w:hAnsi="Times New Roman"/>
          <w:b w:val="false"/>
          <w:i w:val="false"/>
          <w:color w:val="000000"/>
          <w:sz w:val="28"/>
        </w:rPr>
        <w:t>• Окружающий мир (в 2 частях), 3 класс/ Плешаков А.А., Акционерное общество «Издательство «Просвещение»</w:t>
      </w:r>
      <w:bookmarkEnd w:id="17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6637637" w:id="18"/>
    <w:p>
      <w:pPr>
        <w:sectPr>
          <w:pgSz w:w="11906" w:h="16383" w:orient="portrait"/>
        </w:sectPr>
      </w:pPr>
    </w:p>
    <w:bookmarkEnd w:id="18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